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7" w:rsidRDefault="005E27DB" w:rsidP="00ED2425">
      <w:pPr>
        <w:jc w:val="center"/>
        <w:rPr>
          <w:b/>
          <w:bCs/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4E" w:rsidRDefault="00FF164E" w:rsidP="00ED2425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Pl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5cqPl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FF164E" w:rsidRDefault="00FF164E" w:rsidP="00ED2425">
                      <w:pPr>
                        <w:pStyle w:val="a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sntw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IGyGye3AwAAvAoAAA4AAAAAAAAAAAAAAAAALgIAAGRycy9l&#10;Mm9Eb2MueG1sUEsBAi0AFAAGAAgAAAAhALSZBJ3gAAAADQEAAA8AAAAAAAAAAAAAAAAAEQYAAGRy&#10;cy9kb3ducmV2LnhtbFBLBQYAAAAABAAEAPMAAAAe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wtpwMAAL0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CGxZwtpwMAAL0KAAAOAAAAAAAAAAAAAAAAAC4CAABkcnMvZTJvRG9jLnhtbFBLAQItABQA&#10;BgAIAAAAIQC+3bX53wAAAAsBAAAPAAAAAAAAAAAAAAAAAAEGAABkcnMvZG93bnJldi54bWxQSwUG&#10;AAAAAAQABADzAAAAD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CqiV5UpwMAALc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UoA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uF1G&#10;FKADAAC7CgAADgAAAAAAAAAAAAAAAAAuAgAAZHJzL2Uyb0RvYy54bWxQSwECLQAUAAYACAAAACEA&#10;d0RRoN4AAAANAQAADwAAAAAAAAAAAAAAAAD6BQAAZHJzL2Rvd25yZXYueG1sUEsFBgAAAAAEAAQA&#10;8wAAAAU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4E" w:rsidRDefault="00FF164E" w:rsidP="00ED24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n4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2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MUTp+K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FF164E" w:rsidRDefault="00FF164E" w:rsidP="00ED2425"/>
                  </w:txbxContent>
                </v:textbox>
              </v:rect>
            </w:pict>
          </mc:Fallback>
        </mc:AlternateContent>
      </w:r>
      <w:r w:rsidR="00FF164E" w:rsidRPr="00995057">
        <w:rPr>
          <w:b/>
          <w:bCs/>
          <w:color w:val="000000"/>
          <w:spacing w:val="7"/>
        </w:rPr>
        <w:t xml:space="preserve">Аннотация к рабочей программе учебной дисциплины </w:t>
      </w:r>
    </w:p>
    <w:p w:rsidR="00FF164E" w:rsidRPr="00995057" w:rsidRDefault="00FF164E" w:rsidP="00ED2425">
      <w:pPr>
        <w:jc w:val="center"/>
        <w:rPr>
          <w:b/>
          <w:bCs/>
          <w:color w:val="000000"/>
          <w:spacing w:val="7"/>
        </w:rPr>
      </w:pPr>
      <w:bookmarkStart w:id="0" w:name="_GoBack"/>
      <w:bookmarkEnd w:id="0"/>
      <w:r w:rsidRPr="00995057">
        <w:rPr>
          <w:b/>
          <w:bCs/>
          <w:color w:val="000000"/>
          <w:spacing w:val="7"/>
        </w:rPr>
        <w:t>«Современные информационные технологии»</w:t>
      </w:r>
    </w:p>
    <w:p w:rsidR="00FF164E" w:rsidRPr="00995057" w:rsidRDefault="00FF164E" w:rsidP="00ED2425">
      <w:pPr>
        <w:jc w:val="center"/>
      </w:pPr>
    </w:p>
    <w:p w:rsidR="00995057" w:rsidRPr="00995057" w:rsidRDefault="00995057" w:rsidP="00995057">
      <w:pPr>
        <w:rPr>
          <w:b/>
        </w:rPr>
      </w:pPr>
      <w:r w:rsidRPr="00995057">
        <w:rPr>
          <w:b/>
        </w:rPr>
        <w:t xml:space="preserve">Направление подготовки: </w:t>
      </w:r>
      <w:r w:rsidRPr="00995057">
        <w:t>53.03.02 Музыкально-инструментальное искусство</w:t>
      </w:r>
      <w:r w:rsidRPr="00995057">
        <w:rPr>
          <w:b/>
        </w:rPr>
        <w:t xml:space="preserve"> </w:t>
      </w:r>
    </w:p>
    <w:p w:rsidR="00995057" w:rsidRPr="00995057" w:rsidRDefault="00995057" w:rsidP="00995057">
      <w:pPr>
        <w:rPr>
          <w:b/>
        </w:rPr>
      </w:pPr>
    </w:p>
    <w:p w:rsidR="00995057" w:rsidRPr="00995057" w:rsidRDefault="00995057" w:rsidP="00995057">
      <w:pPr>
        <w:pStyle w:val="af8"/>
        <w:tabs>
          <w:tab w:val="right" w:leader="underscore" w:pos="8505"/>
        </w:tabs>
        <w:ind w:left="0"/>
        <w:jc w:val="both"/>
      </w:pPr>
      <w:r w:rsidRPr="00995057">
        <w:rPr>
          <w:b/>
        </w:rPr>
        <w:t xml:space="preserve">Профиль подготовки: </w:t>
      </w:r>
      <w:r w:rsidRPr="00995057">
        <w:rPr>
          <w:bCs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FF164E" w:rsidRPr="00995057" w:rsidRDefault="00FF164E" w:rsidP="00ED2425">
      <w:pPr>
        <w:rPr>
          <w:b/>
          <w:bCs/>
        </w:rPr>
      </w:pPr>
    </w:p>
    <w:p w:rsidR="00FF164E" w:rsidRPr="00995057" w:rsidRDefault="00FF164E" w:rsidP="00ED2425">
      <w:pPr>
        <w:rPr>
          <w:b/>
          <w:bCs/>
        </w:rPr>
      </w:pPr>
      <w:r w:rsidRPr="00995057">
        <w:rPr>
          <w:b/>
          <w:bCs/>
        </w:rPr>
        <w:t xml:space="preserve">1. Компетенции, формируемые в </w:t>
      </w:r>
      <w:r w:rsidR="002B292F" w:rsidRPr="00995057">
        <w:rPr>
          <w:b/>
          <w:bCs/>
        </w:rPr>
        <w:t>результате освоения дисциплины:</w:t>
      </w:r>
    </w:p>
    <w:p w:rsidR="009C6C7C" w:rsidRPr="00995057" w:rsidRDefault="009C6C7C" w:rsidP="009C6C7C">
      <w:pPr>
        <w:rPr>
          <w:bCs/>
        </w:rPr>
      </w:pPr>
      <w:r w:rsidRPr="00995057">
        <w:rPr>
          <w:bCs/>
        </w:rPr>
        <w:t>ОК-6 готовность к самоорганизации и самообразованию</w:t>
      </w:r>
    </w:p>
    <w:p w:rsidR="00FF164E" w:rsidRPr="00995057" w:rsidRDefault="009C6C7C" w:rsidP="009C6C7C">
      <w:pPr>
        <w:rPr>
          <w:bCs/>
        </w:rPr>
      </w:pPr>
      <w:r w:rsidRPr="00995057">
        <w:rPr>
          <w:bCs/>
        </w:rPr>
        <w:t>ПК-32 способность применять рациональные методы поиска, отбора, систематизации и использования информации</w:t>
      </w:r>
    </w:p>
    <w:p w:rsidR="009C6C7C" w:rsidRPr="00995057" w:rsidRDefault="009C6C7C" w:rsidP="009C6C7C">
      <w:pPr>
        <w:rPr>
          <w:b/>
          <w:bCs/>
        </w:rPr>
      </w:pPr>
    </w:p>
    <w:p w:rsidR="00FF164E" w:rsidRPr="00995057" w:rsidRDefault="00FF164E" w:rsidP="00ED2425">
      <w:pPr>
        <w:rPr>
          <w:b/>
          <w:bCs/>
        </w:rPr>
      </w:pPr>
      <w:r w:rsidRPr="00995057">
        <w:rPr>
          <w:b/>
          <w:bCs/>
        </w:rPr>
        <w:t>2. Содержание дисциплины</w:t>
      </w:r>
    </w:p>
    <w:p w:rsidR="00FF164E" w:rsidRPr="00995057" w:rsidRDefault="00FF164E" w:rsidP="00ED2425">
      <w:pPr>
        <w:ind w:hanging="4395"/>
        <w:rPr>
          <w:b/>
          <w:bCs/>
        </w:rPr>
      </w:pPr>
      <w:r w:rsidRPr="00995057">
        <w:rPr>
          <w:b/>
          <w:bCs/>
        </w:rPr>
        <w:t>3. Содержание уче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81"/>
      </w:tblGrid>
      <w:tr w:rsidR="00FF164E" w:rsidRPr="00995057" w:rsidTr="002B292F">
        <w:tc>
          <w:tcPr>
            <w:tcW w:w="675" w:type="dxa"/>
          </w:tcPr>
          <w:p w:rsidR="00FF164E" w:rsidRPr="00995057" w:rsidRDefault="00FF164E">
            <w:r w:rsidRPr="00995057">
              <w:t>№ п</w:t>
            </w:r>
            <w:r w:rsidRPr="00995057">
              <w:rPr>
                <w:lang w:val="en-US"/>
              </w:rPr>
              <w:t>/</w:t>
            </w:r>
            <w:r w:rsidRPr="00995057">
              <w:t>п</w:t>
            </w:r>
          </w:p>
        </w:tc>
        <w:tc>
          <w:tcPr>
            <w:tcW w:w="8681" w:type="dxa"/>
          </w:tcPr>
          <w:p w:rsidR="00FF164E" w:rsidRPr="00995057" w:rsidRDefault="00FF164E" w:rsidP="002B292F">
            <w:pPr>
              <w:jc w:val="center"/>
            </w:pPr>
            <w:r w:rsidRPr="00995057">
              <w:t>Разделы учебной дисциплины</w:t>
            </w:r>
          </w:p>
        </w:tc>
      </w:tr>
      <w:tr w:rsidR="00FF164E" w:rsidRPr="00995057" w:rsidTr="002B292F">
        <w:tc>
          <w:tcPr>
            <w:tcW w:w="675" w:type="dxa"/>
          </w:tcPr>
          <w:p w:rsidR="00FF164E" w:rsidRPr="00995057" w:rsidRDefault="00FF164E">
            <w:pPr>
              <w:jc w:val="center"/>
            </w:pPr>
            <w:r w:rsidRPr="00995057">
              <w:t>1</w:t>
            </w:r>
          </w:p>
        </w:tc>
        <w:tc>
          <w:tcPr>
            <w:tcW w:w="8681" w:type="dxa"/>
            <w:vAlign w:val="center"/>
          </w:tcPr>
          <w:p w:rsidR="00FF164E" w:rsidRPr="00995057" w:rsidRDefault="00FF164E" w:rsidP="002E6105">
            <w:pPr>
              <w:jc w:val="both"/>
            </w:pPr>
            <w:r w:rsidRPr="00995057">
              <w:t>Общие проблемы использования информационных технологий</w:t>
            </w:r>
          </w:p>
        </w:tc>
      </w:tr>
      <w:tr w:rsidR="00FF164E" w:rsidRPr="00995057" w:rsidTr="002B292F">
        <w:tc>
          <w:tcPr>
            <w:tcW w:w="675" w:type="dxa"/>
          </w:tcPr>
          <w:p w:rsidR="00FF164E" w:rsidRPr="00995057" w:rsidRDefault="00FF164E">
            <w:pPr>
              <w:jc w:val="center"/>
            </w:pPr>
            <w:r w:rsidRPr="00995057">
              <w:t>2</w:t>
            </w:r>
          </w:p>
        </w:tc>
        <w:tc>
          <w:tcPr>
            <w:tcW w:w="8681" w:type="dxa"/>
            <w:vAlign w:val="center"/>
          </w:tcPr>
          <w:p w:rsidR="00FF164E" w:rsidRPr="00995057" w:rsidRDefault="00FF164E" w:rsidP="002E6105">
            <w:pPr>
              <w:jc w:val="both"/>
            </w:pPr>
            <w:r w:rsidRPr="00995057">
              <w:t>Программные средства</w:t>
            </w:r>
          </w:p>
        </w:tc>
      </w:tr>
      <w:tr w:rsidR="00FF164E" w:rsidRPr="00995057" w:rsidTr="002B292F">
        <w:tc>
          <w:tcPr>
            <w:tcW w:w="675" w:type="dxa"/>
          </w:tcPr>
          <w:p w:rsidR="00FF164E" w:rsidRPr="00995057" w:rsidRDefault="00FF164E">
            <w:pPr>
              <w:jc w:val="center"/>
            </w:pPr>
            <w:r w:rsidRPr="00995057">
              <w:t>3</w:t>
            </w:r>
          </w:p>
        </w:tc>
        <w:tc>
          <w:tcPr>
            <w:tcW w:w="8681" w:type="dxa"/>
            <w:vAlign w:val="center"/>
          </w:tcPr>
          <w:p w:rsidR="00FF164E" w:rsidRPr="00995057" w:rsidRDefault="00FF164E" w:rsidP="002E6105">
            <w:pPr>
              <w:tabs>
                <w:tab w:val="right" w:leader="underscore" w:pos="9639"/>
              </w:tabs>
            </w:pPr>
            <w:r w:rsidRPr="00995057">
              <w:t>Интернет-технологии</w:t>
            </w:r>
          </w:p>
        </w:tc>
      </w:tr>
      <w:tr w:rsidR="00FF164E" w:rsidRPr="00995057" w:rsidTr="002B292F">
        <w:tc>
          <w:tcPr>
            <w:tcW w:w="675" w:type="dxa"/>
          </w:tcPr>
          <w:p w:rsidR="00FF164E" w:rsidRPr="00995057" w:rsidRDefault="00FF164E">
            <w:pPr>
              <w:jc w:val="center"/>
            </w:pPr>
            <w:r w:rsidRPr="00995057">
              <w:t>4</w:t>
            </w:r>
          </w:p>
        </w:tc>
        <w:tc>
          <w:tcPr>
            <w:tcW w:w="8681" w:type="dxa"/>
            <w:vAlign w:val="center"/>
          </w:tcPr>
          <w:p w:rsidR="00FF164E" w:rsidRPr="00995057" w:rsidRDefault="00FF164E" w:rsidP="00CE0229">
            <w:pPr>
              <w:tabs>
                <w:tab w:val="right" w:leader="underscore" w:pos="9639"/>
              </w:tabs>
            </w:pPr>
            <w:r w:rsidRPr="00995057">
              <w:t>Операционные системы и специализированные программные комплексы</w:t>
            </w:r>
          </w:p>
        </w:tc>
      </w:tr>
    </w:tbl>
    <w:p w:rsidR="00FF164E" w:rsidRPr="00995057" w:rsidRDefault="00FF164E" w:rsidP="00ED2425">
      <w:pPr>
        <w:jc w:val="both"/>
      </w:pPr>
    </w:p>
    <w:p w:rsidR="00FF164E" w:rsidRPr="00995057" w:rsidRDefault="00FF164E" w:rsidP="00816525">
      <w:pPr>
        <w:rPr>
          <w:b/>
          <w:bCs/>
        </w:rPr>
      </w:pPr>
      <w:r w:rsidRPr="00995057">
        <w:rPr>
          <w:b/>
          <w:bCs/>
        </w:rPr>
        <w:t xml:space="preserve">3. Форма контроля </w:t>
      </w:r>
      <w:r w:rsidR="00F439F0" w:rsidRPr="00995057">
        <w:rPr>
          <w:b/>
          <w:bCs/>
        </w:rPr>
        <w:t>–</w:t>
      </w:r>
      <w:r w:rsidRPr="00995057">
        <w:t xml:space="preserve"> зачет</w:t>
      </w:r>
    </w:p>
    <w:p w:rsidR="00FF164E" w:rsidRPr="00995057" w:rsidRDefault="00FF164E" w:rsidP="00ED2425">
      <w:pPr>
        <w:jc w:val="both"/>
      </w:pPr>
    </w:p>
    <w:sectPr w:rsidR="00FF164E" w:rsidRPr="00995057" w:rsidSect="00ED2425">
      <w:headerReference w:type="default" r:id="rId8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3E" w:rsidRDefault="00EB383E" w:rsidP="005473D8">
      <w:r>
        <w:separator/>
      </w:r>
    </w:p>
  </w:endnote>
  <w:endnote w:type="continuationSeparator" w:id="0">
    <w:p w:rsidR="00EB383E" w:rsidRDefault="00EB383E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3E" w:rsidRDefault="00EB383E" w:rsidP="005473D8">
      <w:r>
        <w:separator/>
      </w:r>
    </w:p>
  </w:footnote>
  <w:footnote w:type="continuationSeparator" w:id="0">
    <w:p w:rsidR="00EB383E" w:rsidRDefault="00EB383E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E" w:rsidRDefault="00EB383E" w:rsidP="0014067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E27DB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16BF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057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383E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link w:val="af9"/>
    <w:uiPriority w:val="34"/>
    <w:qFormat/>
    <w:rsid w:val="00992CB2"/>
    <w:pPr>
      <w:ind w:left="708"/>
    </w:pPr>
  </w:style>
  <w:style w:type="character" w:styleId="afa">
    <w:name w:val="Emphasis"/>
    <w:basedOn w:val="a0"/>
    <w:uiPriority w:val="99"/>
    <w:qFormat/>
    <w:rsid w:val="002B74A9"/>
    <w:rPr>
      <w:i/>
      <w:iCs/>
    </w:rPr>
  </w:style>
  <w:style w:type="table" w:styleId="afb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c">
    <w:name w:val="Document Map"/>
    <w:basedOn w:val="a"/>
    <w:link w:val="afd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e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f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0">
    <w:name w:val="Body Text Indent"/>
    <w:basedOn w:val="a"/>
    <w:link w:val="aff1"/>
    <w:uiPriority w:val="99"/>
    <w:rsid w:val="00757DB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  <w:style w:type="character" w:customStyle="1" w:styleId="af9">
    <w:name w:val="Абзац списка Знак"/>
    <w:link w:val="af8"/>
    <w:uiPriority w:val="34"/>
    <w:locked/>
    <w:rsid w:val="009950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link w:val="af9"/>
    <w:uiPriority w:val="34"/>
    <w:qFormat/>
    <w:rsid w:val="00992CB2"/>
    <w:pPr>
      <w:ind w:left="708"/>
    </w:pPr>
  </w:style>
  <w:style w:type="character" w:styleId="afa">
    <w:name w:val="Emphasis"/>
    <w:basedOn w:val="a0"/>
    <w:uiPriority w:val="99"/>
    <w:qFormat/>
    <w:rsid w:val="002B74A9"/>
    <w:rPr>
      <w:i/>
      <w:iCs/>
    </w:rPr>
  </w:style>
  <w:style w:type="table" w:styleId="afb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c">
    <w:name w:val="Document Map"/>
    <w:basedOn w:val="a"/>
    <w:link w:val="afd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e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f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0">
    <w:name w:val="Body Text Indent"/>
    <w:basedOn w:val="a"/>
    <w:link w:val="aff1"/>
    <w:uiPriority w:val="99"/>
    <w:rsid w:val="00757DB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  <w:style w:type="character" w:customStyle="1" w:styleId="af9">
    <w:name w:val="Абзац списка Знак"/>
    <w:link w:val="af8"/>
    <w:uiPriority w:val="34"/>
    <w:locked/>
    <w:rsid w:val="00995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Юля</cp:lastModifiedBy>
  <cp:revision>2</cp:revision>
  <cp:lastPrinted>2010-06-25T13:40:00Z</cp:lastPrinted>
  <dcterms:created xsi:type="dcterms:W3CDTF">2019-05-28T19:54:00Z</dcterms:created>
  <dcterms:modified xsi:type="dcterms:W3CDTF">2019-05-28T19:54:00Z</dcterms:modified>
</cp:coreProperties>
</file>