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E" w:rsidRPr="008A33D2" w:rsidRDefault="009B1605" w:rsidP="00ED2425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8A33D2">
        <w:rPr>
          <w:noProof/>
          <w:sz w:val="28"/>
          <w:szCs w:val="28"/>
        </w:rPr>
        <w:pict>
          <v:rect id="_x0000_s1026" style="position:absolute;left:0;text-align:left;margin-left:532.2pt;margin-top:-18pt;width:218.45pt;height:1in;z-index:2" filled="f" stroked="f">
            <v:textbox style="mso-next-textbox:#_x0000_s1026" inset="0,0,0,0">
              <w:txbxContent>
                <w:p w:rsidR="00FF164E" w:rsidRDefault="00FF164E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8A33D2">
        <w:rPr>
          <w:noProof/>
          <w:sz w:val="28"/>
          <w:szCs w:val="28"/>
        </w:rPr>
        <w:pict>
          <v:shape id="_x0000_s1027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8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29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0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shape id="_x0000_s1031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 w:rsidRPr="008A33D2">
        <w:rPr>
          <w:noProof/>
          <w:sz w:val="28"/>
          <w:szCs w:val="28"/>
        </w:rPr>
        <w:pict>
          <v:rect id="_x0000_s1032" style="position:absolute;left:0;text-align:left;margin-left:719.95pt;margin-top:480.1pt;width:29.25pt;height:16.05pt;z-index:1" filled="f" stroked="f">
            <v:textbox style="mso-next-textbox:#_x0000_s1032" inset="0,0,0,0">
              <w:txbxContent>
                <w:p w:rsidR="00FF164E" w:rsidRDefault="00FF164E" w:rsidP="00ED2425"/>
              </w:txbxContent>
            </v:textbox>
          </v:rect>
        </w:pict>
      </w:r>
      <w:r w:rsidR="00FF164E" w:rsidRPr="008A33D2">
        <w:rPr>
          <w:b/>
          <w:bCs/>
          <w:color w:val="000000"/>
          <w:spacing w:val="7"/>
          <w:sz w:val="28"/>
          <w:szCs w:val="28"/>
        </w:rPr>
        <w:t>Аннотация к рабочей программе учебной дисциплины «Современные информационные технологии»</w:t>
      </w:r>
    </w:p>
    <w:p w:rsidR="00FF164E" w:rsidRPr="008A33D2" w:rsidRDefault="00FF164E" w:rsidP="00ED2425">
      <w:pPr>
        <w:jc w:val="center"/>
        <w:rPr>
          <w:sz w:val="28"/>
          <w:szCs w:val="28"/>
        </w:rPr>
      </w:pPr>
    </w:p>
    <w:p w:rsidR="00FF164E" w:rsidRPr="008A33D2" w:rsidRDefault="00FF164E" w:rsidP="009C6C7C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rFonts w:eastAsia="HiddenHorzOCR"/>
          <w:b/>
          <w:bCs/>
          <w:sz w:val="28"/>
          <w:szCs w:val="28"/>
        </w:rPr>
        <w:t>Направление подготовки</w:t>
      </w:r>
      <w:r w:rsidRPr="008A33D2">
        <w:rPr>
          <w:rFonts w:eastAsia="HiddenHorzOCR"/>
          <w:sz w:val="28"/>
          <w:szCs w:val="28"/>
        </w:rPr>
        <w:t>: 53.0</w:t>
      </w:r>
      <w:r w:rsidR="00BD5A2D">
        <w:rPr>
          <w:rFonts w:eastAsia="HiddenHorzOCR"/>
          <w:sz w:val="28"/>
          <w:szCs w:val="28"/>
        </w:rPr>
        <w:t>5</w:t>
      </w:r>
      <w:r w:rsidR="00881B26">
        <w:rPr>
          <w:rFonts w:eastAsia="HiddenHorzOCR"/>
          <w:sz w:val="28"/>
          <w:szCs w:val="28"/>
        </w:rPr>
        <w:t>.02</w:t>
      </w:r>
      <w:r w:rsidRPr="008A33D2">
        <w:rPr>
          <w:rFonts w:eastAsia="HiddenHorzOCR"/>
          <w:sz w:val="28"/>
          <w:szCs w:val="28"/>
        </w:rPr>
        <w:t xml:space="preserve"> </w:t>
      </w:r>
      <w:r w:rsidR="00881B26">
        <w:rPr>
          <w:rFonts w:eastAsia="HiddenHorzOCR"/>
          <w:sz w:val="28"/>
          <w:szCs w:val="28"/>
        </w:rPr>
        <w:t xml:space="preserve">Художественное руководство </w:t>
      </w:r>
      <w:r w:rsidR="00881B26">
        <w:rPr>
          <w:sz w:val="28"/>
          <w:szCs w:val="28"/>
        </w:rPr>
        <w:t>оперно-симфоническим оркестром и академическим хором</w:t>
      </w:r>
    </w:p>
    <w:p w:rsidR="002B292F" w:rsidRDefault="002B292F" w:rsidP="00F81E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164E" w:rsidRPr="008A33D2" w:rsidRDefault="00FF164E" w:rsidP="00881B26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8A33D2">
        <w:rPr>
          <w:b/>
          <w:bCs/>
          <w:sz w:val="28"/>
          <w:szCs w:val="28"/>
        </w:rPr>
        <w:t>Профиль подготовки</w:t>
      </w:r>
      <w:r w:rsidRPr="008A33D2">
        <w:rPr>
          <w:sz w:val="28"/>
          <w:szCs w:val="28"/>
        </w:rPr>
        <w:t xml:space="preserve">: </w:t>
      </w:r>
      <w:r w:rsidR="00881B26">
        <w:rPr>
          <w:rFonts w:eastAsia="HiddenHorzOCR"/>
          <w:sz w:val="28"/>
          <w:szCs w:val="28"/>
        </w:rPr>
        <w:t>Художественное руководство</w:t>
      </w:r>
      <w:r w:rsidR="00BD5A2D">
        <w:rPr>
          <w:sz w:val="28"/>
          <w:szCs w:val="28"/>
        </w:rPr>
        <w:t xml:space="preserve"> </w:t>
      </w:r>
      <w:r w:rsidR="00FD4241">
        <w:rPr>
          <w:sz w:val="28"/>
          <w:szCs w:val="28"/>
        </w:rPr>
        <w:t>академическим хором</w:t>
      </w:r>
    </w:p>
    <w:p w:rsidR="00FF164E" w:rsidRPr="008A33D2" w:rsidRDefault="00FF164E" w:rsidP="00ED2425">
      <w:pPr>
        <w:rPr>
          <w:b/>
          <w:bCs/>
          <w:sz w:val="28"/>
          <w:szCs w:val="28"/>
        </w:rPr>
      </w:pPr>
    </w:p>
    <w:p w:rsidR="00FF164E" w:rsidRDefault="00FF164E" w:rsidP="00ED24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1. Компетенции, формируемые в </w:t>
      </w:r>
      <w:r w:rsidR="002B292F">
        <w:rPr>
          <w:b/>
          <w:bCs/>
          <w:sz w:val="28"/>
          <w:szCs w:val="28"/>
        </w:rPr>
        <w:t>результате освоения дисциплины:</w:t>
      </w:r>
    </w:p>
    <w:p w:rsidR="00881B26" w:rsidRPr="00881B26" w:rsidRDefault="00881B26" w:rsidP="00881B26">
      <w:pPr>
        <w:rPr>
          <w:bCs/>
          <w:sz w:val="28"/>
          <w:szCs w:val="28"/>
        </w:rPr>
      </w:pPr>
      <w:r w:rsidRPr="00881B26">
        <w:rPr>
          <w:bCs/>
          <w:sz w:val="28"/>
          <w:szCs w:val="28"/>
        </w:rPr>
        <w:t>ОПК-3 владение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информацией</w:t>
      </w:r>
    </w:p>
    <w:p w:rsidR="00BD5A2D" w:rsidRDefault="00881B26" w:rsidP="00881B26">
      <w:pPr>
        <w:rPr>
          <w:bCs/>
          <w:sz w:val="28"/>
          <w:szCs w:val="28"/>
        </w:rPr>
      </w:pPr>
      <w:r w:rsidRPr="00881B26">
        <w:rPr>
          <w:bCs/>
          <w:sz w:val="28"/>
          <w:szCs w:val="28"/>
        </w:rPr>
        <w:t>ОПК-6 способность приобретать и самостоятельно обрабатывать новые знания с использованием современных информационных технологий и интерпретировать полученные данные для формирования суждений по социальным, научным и этическим проблемам</w:t>
      </w:r>
    </w:p>
    <w:p w:rsidR="00881B26" w:rsidRDefault="00881B26" w:rsidP="00881B26">
      <w:pPr>
        <w:rPr>
          <w:bCs/>
          <w:sz w:val="28"/>
          <w:szCs w:val="28"/>
        </w:rPr>
      </w:pPr>
    </w:p>
    <w:p w:rsidR="00FF164E" w:rsidRPr="008A33D2" w:rsidRDefault="00FF164E" w:rsidP="00BD5A2D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>2. Содержание дисциплины</w:t>
      </w:r>
    </w:p>
    <w:p w:rsidR="00FF164E" w:rsidRPr="008A33D2" w:rsidRDefault="00FF164E" w:rsidP="00ED2425">
      <w:pPr>
        <w:ind w:hanging="4395"/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Содержание </w:t>
      </w:r>
      <w:proofErr w:type="spellStart"/>
      <w:r w:rsidRPr="008A33D2">
        <w:rPr>
          <w:b/>
          <w:bCs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81"/>
      </w:tblGrid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3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3D2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8A33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81" w:type="dxa"/>
          </w:tcPr>
          <w:p w:rsidR="00FF164E" w:rsidRPr="008A33D2" w:rsidRDefault="00FF164E" w:rsidP="002B292F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1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Общие проблемы использования информационных технологий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2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jc w:val="both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Программные средства</w:t>
            </w:r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3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2E610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8A33D2">
              <w:rPr>
                <w:sz w:val="28"/>
                <w:szCs w:val="28"/>
              </w:rPr>
              <w:t>Интернет-технологии</w:t>
            </w:r>
            <w:proofErr w:type="spellEnd"/>
            <w:proofErr w:type="gramEnd"/>
          </w:p>
        </w:tc>
      </w:tr>
      <w:tr w:rsidR="00FF164E" w:rsidRPr="008A33D2" w:rsidTr="002B292F">
        <w:tc>
          <w:tcPr>
            <w:tcW w:w="675" w:type="dxa"/>
          </w:tcPr>
          <w:p w:rsidR="00FF164E" w:rsidRPr="008A33D2" w:rsidRDefault="00FF164E">
            <w:pPr>
              <w:jc w:val="center"/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4</w:t>
            </w:r>
          </w:p>
        </w:tc>
        <w:tc>
          <w:tcPr>
            <w:tcW w:w="8681" w:type="dxa"/>
            <w:vAlign w:val="center"/>
          </w:tcPr>
          <w:p w:rsidR="00FF164E" w:rsidRPr="008A33D2" w:rsidRDefault="00FF164E" w:rsidP="00CE022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A33D2">
              <w:rPr>
                <w:sz w:val="28"/>
                <w:szCs w:val="28"/>
              </w:rPr>
              <w:t>Операционные системы и специализированные программные комплексы</w:t>
            </w:r>
          </w:p>
        </w:tc>
      </w:tr>
    </w:tbl>
    <w:p w:rsidR="00FF164E" w:rsidRPr="008A33D2" w:rsidRDefault="00FF164E" w:rsidP="00ED2425">
      <w:pPr>
        <w:jc w:val="both"/>
        <w:rPr>
          <w:sz w:val="28"/>
          <w:szCs w:val="28"/>
        </w:rPr>
      </w:pPr>
    </w:p>
    <w:p w:rsidR="00FF164E" w:rsidRPr="008A33D2" w:rsidRDefault="00FF164E" w:rsidP="00816525">
      <w:pPr>
        <w:rPr>
          <w:b/>
          <w:bCs/>
          <w:sz w:val="28"/>
          <w:szCs w:val="28"/>
        </w:rPr>
      </w:pPr>
      <w:r w:rsidRPr="008A33D2">
        <w:rPr>
          <w:b/>
          <w:bCs/>
          <w:sz w:val="28"/>
          <w:szCs w:val="28"/>
        </w:rPr>
        <w:t xml:space="preserve">3. Форма контроля </w:t>
      </w:r>
      <w:r w:rsidR="00F439F0">
        <w:rPr>
          <w:b/>
          <w:bCs/>
          <w:sz w:val="28"/>
          <w:szCs w:val="28"/>
        </w:rPr>
        <w:t>–</w:t>
      </w:r>
      <w:r w:rsidRPr="008A33D2">
        <w:rPr>
          <w:sz w:val="28"/>
          <w:szCs w:val="28"/>
        </w:rPr>
        <w:t xml:space="preserve"> зачет</w:t>
      </w:r>
      <w:r w:rsidR="00F439F0">
        <w:rPr>
          <w:sz w:val="28"/>
          <w:szCs w:val="28"/>
        </w:rPr>
        <w:t>.</w:t>
      </w:r>
    </w:p>
    <w:p w:rsidR="00FF164E" w:rsidRPr="008A33D2" w:rsidRDefault="00FF164E" w:rsidP="00ED2425">
      <w:pPr>
        <w:jc w:val="both"/>
        <w:rPr>
          <w:sz w:val="28"/>
          <w:szCs w:val="28"/>
        </w:rPr>
      </w:pPr>
    </w:p>
    <w:sectPr w:rsidR="00FF164E" w:rsidRPr="008A33D2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6F" w:rsidRDefault="004D766F" w:rsidP="005473D8">
      <w:r>
        <w:separator/>
      </w:r>
    </w:p>
  </w:endnote>
  <w:endnote w:type="continuationSeparator" w:id="0">
    <w:p w:rsidR="004D766F" w:rsidRDefault="004D766F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6F" w:rsidRDefault="004D766F" w:rsidP="005473D8">
      <w:r>
        <w:separator/>
      </w:r>
    </w:p>
  </w:footnote>
  <w:footnote w:type="continuationSeparator" w:id="0">
    <w:p w:rsidR="004D766F" w:rsidRDefault="004D766F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E" w:rsidRDefault="009B1605" w:rsidP="0014067F">
    <w:pPr>
      <w:pStyle w:val="aa"/>
      <w:jc w:val="right"/>
    </w:pPr>
    <w:fldSimple w:instr="PAGE   \* MERGEFORMAT">
      <w:r w:rsidR="00FF16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9E2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Times New Roman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4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C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AFC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78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EC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D1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CD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45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AF8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A4"/>
    <w:rsid w:val="0000257B"/>
    <w:rsid w:val="0000393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7300B"/>
    <w:rsid w:val="00080246"/>
    <w:rsid w:val="00081D82"/>
    <w:rsid w:val="0008237C"/>
    <w:rsid w:val="00084FB0"/>
    <w:rsid w:val="000877AD"/>
    <w:rsid w:val="000A3CB6"/>
    <w:rsid w:val="000B5EA2"/>
    <w:rsid w:val="000B70AA"/>
    <w:rsid w:val="000C204F"/>
    <w:rsid w:val="000C330E"/>
    <w:rsid w:val="000C48D7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4E6D"/>
    <w:rsid w:val="001459B1"/>
    <w:rsid w:val="001462B3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1F5D41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94D1A"/>
    <w:rsid w:val="002A7318"/>
    <w:rsid w:val="002B106A"/>
    <w:rsid w:val="002B292F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E6105"/>
    <w:rsid w:val="002E62B3"/>
    <w:rsid w:val="002F3D44"/>
    <w:rsid w:val="002F650A"/>
    <w:rsid w:val="0030014B"/>
    <w:rsid w:val="003023A5"/>
    <w:rsid w:val="00305A8B"/>
    <w:rsid w:val="00310A14"/>
    <w:rsid w:val="00314072"/>
    <w:rsid w:val="0031613E"/>
    <w:rsid w:val="00327B1A"/>
    <w:rsid w:val="00334310"/>
    <w:rsid w:val="00340A77"/>
    <w:rsid w:val="00343C8A"/>
    <w:rsid w:val="0034423F"/>
    <w:rsid w:val="00350AEA"/>
    <w:rsid w:val="003568EC"/>
    <w:rsid w:val="00363B1B"/>
    <w:rsid w:val="00364E32"/>
    <w:rsid w:val="00372B85"/>
    <w:rsid w:val="003748E8"/>
    <w:rsid w:val="00376234"/>
    <w:rsid w:val="003906AD"/>
    <w:rsid w:val="003914C6"/>
    <w:rsid w:val="003A0FAB"/>
    <w:rsid w:val="003A36DE"/>
    <w:rsid w:val="003D7EC6"/>
    <w:rsid w:val="003E0D22"/>
    <w:rsid w:val="003E1110"/>
    <w:rsid w:val="003E1F01"/>
    <w:rsid w:val="003E3DE2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6DD6"/>
    <w:rsid w:val="004B74D8"/>
    <w:rsid w:val="004C5116"/>
    <w:rsid w:val="004C629E"/>
    <w:rsid w:val="004D163A"/>
    <w:rsid w:val="004D7195"/>
    <w:rsid w:val="004D766F"/>
    <w:rsid w:val="004F0470"/>
    <w:rsid w:val="004F13BC"/>
    <w:rsid w:val="004F1F7E"/>
    <w:rsid w:val="004F39DC"/>
    <w:rsid w:val="004F740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35A1"/>
    <w:rsid w:val="006044E3"/>
    <w:rsid w:val="00605754"/>
    <w:rsid w:val="00612FEB"/>
    <w:rsid w:val="00617CF9"/>
    <w:rsid w:val="0062019C"/>
    <w:rsid w:val="00620D58"/>
    <w:rsid w:val="006242E1"/>
    <w:rsid w:val="00627A3C"/>
    <w:rsid w:val="006422A5"/>
    <w:rsid w:val="00643714"/>
    <w:rsid w:val="00656379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4D08"/>
    <w:rsid w:val="0071669F"/>
    <w:rsid w:val="00725F56"/>
    <w:rsid w:val="00732307"/>
    <w:rsid w:val="00741432"/>
    <w:rsid w:val="00757DB1"/>
    <w:rsid w:val="00770C1C"/>
    <w:rsid w:val="00770E18"/>
    <w:rsid w:val="00797E9E"/>
    <w:rsid w:val="007A44BC"/>
    <w:rsid w:val="007A49F0"/>
    <w:rsid w:val="007A7A9A"/>
    <w:rsid w:val="007A7DFE"/>
    <w:rsid w:val="007B3294"/>
    <w:rsid w:val="007B4796"/>
    <w:rsid w:val="007C1747"/>
    <w:rsid w:val="007C2669"/>
    <w:rsid w:val="007C4099"/>
    <w:rsid w:val="007C45C3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1B26"/>
    <w:rsid w:val="00883B1E"/>
    <w:rsid w:val="008863C4"/>
    <w:rsid w:val="00890082"/>
    <w:rsid w:val="00894A61"/>
    <w:rsid w:val="0089686D"/>
    <w:rsid w:val="008A103B"/>
    <w:rsid w:val="008A1604"/>
    <w:rsid w:val="008A33D2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1F33"/>
    <w:rsid w:val="00922515"/>
    <w:rsid w:val="009265F2"/>
    <w:rsid w:val="00933253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7C55"/>
    <w:rsid w:val="009B1605"/>
    <w:rsid w:val="009B3247"/>
    <w:rsid w:val="009B53CE"/>
    <w:rsid w:val="009B79D1"/>
    <w:rsid w:val="009C6C7C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77E1A"/>
    <w:rsid w:val="00B82978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5A2D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5313"/>
    <w:rsid w:val="00C06132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901EC"/>
    <w:rsid w:val="00C95075"/>
    <w:rsid w:val="00C955E0"/>
    <w:rsid w:val="00CA7394"/>
    <w:rsid w:val="00CA7D44"/>
    <w:rsid w:val="00CB365F"/>
    <w:rsid w:val="00CB6DFD"/>
    <w:rsid w:val="00CC0CB3"/>
    <w:rsid w:val="00CC5459"/>
    <w:rsid w:val="00CC7B04"/>
    <w:rsid w:val="00CD3D07"/>
    <w:rsid w:val="00CE0229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70FD3"/>
    <w:rsid w:val="00D73E57"/>
    <w:rsid w:val="00D81DB5"/>
    <w:rsid w:val="00D92C6E"/>
    <w:rsid w:val="00D946EB"/>
    <w:rsid w:val="00DA2AC2"/>
    <w:rsid w:val="00DA393B"/>
    <w:rsid w:val="00DA4A71"/>
    <w:rsid w:val="00DA5BB8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36C4"/>
    <w:rsid w:val="00E0583E"/>
    <w:rsid w:val="00E0698F"/>
    <w:rsid w:val="00E14CC9"/>
    <w:rsid w:val="00E1646A"/>
    <w:rsid w:val="00E2126E"/>
    <w:rsid w:val="00E2367E"/>
    <w:rsid w:val="00E31FDD"/>
    <w:rsid w:val="00E33917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2559"/>
    <w:rsid w:val="00E84FBE"/>
    <w:rsid w:val="00E87FA8"/>
    <w:rsid w:val="00E9082A"/>
    <w:rsid w:val="00E95D2B"/>
    <w:rsid w:val="00EA2D7F"/>
    <w:rsid w:val="00EB2D40"/>
    <w:rsid w:val="00EB4E63"/>
    <w:rsid w:val="00EB590C"/>
    <w:rsid w:val="00EB5B67"/>
    <w:rsid w:val="00EC071A"/>
    <w:rsid w:val="00EC221A"/>
    <w:rsid w:val="00EC3EDC"/>
    <w:rsid w:val="00EC6A8D"/>
    <w:rsid w:val="00ED2425"/>
    <w:rsid w:val="00ED4531"/>
    <w:rsid w:val="00ED4A12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35F4C"/>
    <w:rsid w:val="00F366E5"/>
    <w:rsid w:val="00F439F0"/>
    <w:rsid w:val="00F51C78"/>
    <w:rsid w:val="00F60863"/>
    <w:rsid w:val="00F624E0"/>
    <w:rsid w:val="00F63304"/>
    <w:rsid w:val="00F6668E"/>
    <w:rsid w:val="00F67EB0"/>
    <w:rsid w:val="00F73ACA"/>
    <w:rsid w:val="00F80932"/>
    <w:rsid w:val="00F80BD3"/>
    <w:rsid w:val="00F81452"/>
    <w:rsid w:val="00F81E30"/>
    <w:rsid w:val="00F846B9"/>
    <w:rsid w:val="00F8793C"/>
    <w:rsid w:val="00F94297"/>
    <w:rsid w:val="00F94C0A"/>
    <w:rsid w:val="00FB2AB7"/>
    <w:rsid w:val="00FC2EEF"/>
    <w:rsid w:val="00FC42B1"/>
    <w:rsid w:val="00FC51E1"/>
    <w:rsid w:val="00FC5295"/>
    <w:rsid w:val="00FC6B6B"/>
    <w:rsid w:val="00FD0139"/>
    <w:rsid w:val="00FD4241"/>
    <w:rsid w:val="00FD5A79"/>
    <w:rsid w:val="00FD69CF"/>
    <w:rsid w:val="00FE10A2"/>
    <w:rsid w:val="00FE790C"/>
    <w:rsid w:val="00FF0401"/>
    <w:rsid w:val="00FF164E"/>
    <w:rsid w:val="00FF5F74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796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6796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0E5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96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9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79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79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E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796A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F16A4"/>
    <w:pPr>
      <w:jc w:val="center"/>
    </w:pPr>
    <w:rPr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locked/>
    <w:rsid w:val="00ED2425"/>
    <w:rPr>
      <w:b/>
      <w:bCs/>
      <w:sz w:val="36"/>
      <w:szCs w:val="36"/>
    </w:rPr>
  </w:style>
  <w:style w:type="paragraph" w:styleId="21">
    <w:name w:val="Body Text 2"/>
    <w:basedOn w:val="a"/>
    <w:link w:val="22"/>
    <w:uiPriority w:val="99"/>
    <w:rsid w:val="001F16A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6D9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1F16A4"/>
    <w:pPr>
      <w:spacing w:line="320" w:lineRule="exact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10"/>
    <w:rsid w:val="005F6D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B63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93"/>
    <w:rPr>
      <w:sz w:val="0"/>
      <w:szCs w:val="0"/>
    </w:rPr>
  </w:style>
  <w:style w:type="paragraph" w:customStyle="1" w:styleId="11">
    <w:name w:val="Знак1"/>
    <w:basedOn w:val="a"/>
    <w:uiPriority w:val="99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473D8"/>
    <w:rPr>
      <w:sz w:val="24"/>
      <w:szCs w:val="24"/>
    </w:rPr>
  </w:style>
  <w:style w:type="paragraph" w:styleId="ac">
    <w:name w:val="footer"/>
    <w:basedOn w:val="a"/>
    <w:link w:val="ad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44475E"/>
    <w:pPr>
      <w:keepNext/>
      <w:widowControl w:val="0"/>
    </w:pPr>
    <w:rPr>
      <w:i/>
      <w:iCs/>
      <w:lang w:eastAsia="en-US"/>
    </w:rPr>
  </w:style>
  <w:style w:type="paragraph" w:styleId="31">
    <w:name w:val="Body Text Indent 3"/>
    <w:basedOn w:val="a"/>
    <w:link w:val="32"/>
    <w:uiPriority w:val="99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06AD"/>
    <w:rPr>
      <w:sz w:val="16"/>
      <w:szCs w:val="16"/>
    </w:rPr>
  </w:style>
  <w:style w:type="character" w:styleId="ae">
    <w:name w:val="Hyperlink"/>
    <w:basedOn w:val="a0"/>
    <w:uiPriority w:val="99"/>
    <w:rsid w:val="00CD3D07"/>
    <w:rPr>
      <w:color w:val="0000FF"/>
      <w:u w:val="single"/>
    </w:rPr>
  </w:style>
  <w:style w:type="paragraph" w:styleId="af">
    <w:name w:val="No Spacing"/>
    <w:link w:val="af0"/>
    <w:uiPriority w:val="99"/>
    <w:qFormat/>
    <w:rsid w:val="00CD3D07"/>
    <w:rPr>
      <w:sz w:val="24"/>
      <w:szCs w:val="24"/>
    </w:rPr>
  </w:style>
  <w:style w:type="paragraph" w:customStyle="1" w:styleId="Default">
    <w:name w:val="Default"/>
    <w:uiPriority w:val="99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0C330E"/>
    <w:pPr>
      <w:tabs>
        <w:tab w:val="right" w:leader="dot" w:pos="9492"/>
      </w:tabs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rsid w:val="00DA3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A393B"/>
    <w:rPr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2">
    <w:name w:val="Подзаголовок Знак"/>
    <w:basedOn w:val="a0"/>
    <w:link w:val="af1"/>
    <w:uiPriority w:val="99"/>
    <w:locked/>
    <w:rsid w:val="00E1646A"/>
    <w:rPr>
      <w:sz w:val="32"/>
      <w:szCs w:val="32"/>
    </w:rPr>
  </w:style>
  <w:style w:type="paragraph" w:styleId="25">
    <w:name w:val="toc 2"/>
    <w:basedOn w:val="a"/>
    <w:next w:val="a"/>
    <w:autoRedefine/>
    <w:uiPriority w:val="99"/>
    <w:semiHidden/>
    <w:rsid w:val="00522201"/>
    <w:pPr>
      <w:ind w:left="240"/>
    </w:pPr>
  </w:style>
  <w:style w:type="paragraph" w:styleId="af3">
    <w:name w:val="footnote text"/>
    <w:basedOn w:val="a"/>
    <w:link w:val="af4"/>
    <w:uiPriority w:val="99"/>
    <w:semiHidden/>
    <w:rsid w:val="00522201"/>
    <w:pPr>
      <w:ind w:firstLine="284"/>
      <w:jc w:val="both"/>
    </w:pPr>
  </w:style>
  <w:style w:type="character" w:customStyle="1" w:styleId="af4">
    <w:name w:val="Текст сноски Знак"/>
    <w:basedOn w:val="a0"/>
    <w:link w:val="af3"/>
    <w:uiPriority w:val="99"/>
    <w:locked/>
    <w:rsid w:val="00522201"/>
    <w:rPr>
      <w:sz w:val="24"/>
      <w:szCs w:val="24"/>
    </w:rPr>
  </w:style>
  <w:style w:type="character" w:styleId="af5">
    <w:name w:val="footnote reference"/>
    <w:basedOn w:val="a0"/>
    <w:uiPriority w:val="99"/>
    <w:semiHidden/>
    <w:rsid w:val="00522201"/>
    <w:rPr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266434"/>
    <w:rPr>
      <w:sz w:val="24"/>
      <w:szCs w:val="24"/>
      <w:lang w:bidi="ar-SA"/>
    </w:rPr>
  </w:style>
  <w:style w:type="paragraph" w:styleId="af6">
    <w:name w:val="Plain Text"/>
    <w:basedOn w:val="a"/>
    <w:link w:val="af7"/>
    <w:uiPriority w:val="99"/>
    <w:rsid w:val="005B3B88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5B3B88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E87FA8"/>
  </w:style>
  <w:style w:type="paragraph" w:styleId="af8">
    <w:name w:val="List Paragraph"/>
    <w:basedOn w:val="a"/>
    <w:uiPriority w:val="99"/>
    <w:qFormat/>
    <w:rsid w:val="00992CB2"/>
    <w:pPr>
      <w:ind w:left="708"/>
    </w:pPr>
  </w:style>
  <w:style w:type="character" w:styleId="af9">
    <w:name w:val="Emphasis"/>
    <w:basedOn w:val="a0"/>
    <w:uiPriority w:val="99"/>
    <w:qFormat/>
    <w:rsid w:val="002B74A9"/>
    <w:rPr>
      <w:i/>
      <w:iCs/>
    </w:rPr>
  </w:style>
  <w:style w:type="table" w:styleId="afa">
    <w:name w:val="Table Grid"/>
    <w:basedOn w:val="a1"/>
    <w:uiPriority w:val="99"/>
    <w:rsid w:val="007A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6">
    <w:name w:val="List Bullet 2"/>
    <w:basedOn w:val="a"/>
    <w:autoRedefine/>
    <w:uiPriority w:val="99"/>
    <w:rsid w:val="00935041"/>
    <w:pPr>
      <w:spacing w:line="276" w:lineRule="auto"/>
      <w:ind w:firstLine="708"/>
      <w:jc w:val="both"/>
    </w:pPr>
  </w:style>
  <w:style w:type="paragraph" w:styleId="27">
    <w:name w:val="List 2"/>
    <w:basedOn w:val="a"/>
    <w:uiPriority w:val="99"/>
    <w:rsid w:val="000456B2"/>
    <w:pPr>
      <w:spacing w:before="20" w:after="20"/>
      <w:ind w:left="856" w:right="856" w:firstLine="367"/>
      <w:jc w:val="both"/>
    </w:pPr>
  </w:style>
  <w:style w:type="paragraph" w:styleId="afb">
    <w:name w:val="Document Map"/>
    <w:basedOn w:val="a"/>
    <w:link w:val="afc"/>
    <w:uiPriority w:val="99"/>
    <w:semiHidden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locked/>
    <w:rsid w:val="000E7643"/>
    <w:rPr>
      <w:rFonts w:ascii="Tahoma" w:hAnsi="Tahoma" w:cs="Tahoma"/>
      <w:shd w:val="clear" w:color="auto" w:fill="000080"/>
    </w:rPr>
  </w:style>
  <w:style w:type="character" w:customStyle="1" w:styleId="hl1">
    <w:name w:val="hl1"/>
    <w:uiPriority w:val="99"/>
    <w:rsid w:val="00DE2B82"/>
    <w:rPr>
      <w:color w:val="auto"/>
    </w:rPr>
  </w:style>
  <w:style w:type="paragraph" w:customStyle="1" w:styleId="afd">
    <w:name w:val="Обычный текст"/>
    <w:basedOn w:val="a"/>
    <w:uiPriority w:val="99"/>
    <w:rsid w:val="004F1F7E"/>
    <w:pPr>
      <w:ind w:firstLine="454"/>
      <w:jc w:val="both"/>
    </w:pPr>
  </w:style>
  <w:style w:type="character" w:styleId="HTML">
    <w:name w:val="HTML Cite"/>
    <w:basedOn w:val="a0"/>
    <w:uiPriority w:val="99"/>
    <w:rsid w:val="005F1833"/>
    <w:rPr>
      <w:color w:val="auto"/>
    </w:rPr>
  </w:style>
  <w:style w:type="paragraph" w:customStyle="1" w:styleId="310">
    <w:name w:val="Основной текст 31"/>
    <w:basedOn w:val="a"/>
    <w:uiPriority w:val="99"/>
    <w:rsid w:val="00CE271C"/>
    <w:pPr>
      <w:suppressAutoHyphens/>
    </w:pPr>
    <w:rPr>
      <w:kern w:val="2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e">
    <w:name w:val="Содержимое таблицы"/>
    <w:basedOn w:val="a"/>
    <w:uiPriority w:val="99"/>
    <w:rsid w:val="00757DB1"/>
    <w:pPr>
      <w:widowControl w:val="0"/>
      <w:suppressLineNumbers/>
      <w:suppressAutoHyphens/>
    </w:pPr>
    <w:rPr>
      <w:kern w:val="1"/>
      <w:lang w:eastAsia="zh-CN"/>
    </w:rPr>
  </w:style>
  <w:style w:type="paragraph" w:styleId="aff">
    <w:name w:val="Body Text Indent"/>
    <w:basedOn w:val="a"/>
    <w:link w:val="aff0"/>
    <w:uiPriority w:val="99"/>
    <w:rsid w:val="00757DB1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/>
      <w:sz w:val="26"/>
      <w:szCs w:val="26"/>
    </w:rPr>
  </w:style>
  <w:style w:type="paragraph" w:customStyle="1" w:styleId="tab">
    <w:name w:val="tab"/>
    <w:basedOn w:val="a"/>
    <w:uiPriority w:val="99"/>
    <w:rsid w:val="00D92C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0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25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1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727256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30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2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2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31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243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273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Nataliia S. Reneva</cp:lastModifiedBy>
  <cp:revision>2</cp:revision>
  <cp:lastPrinted>2010-06-25T13:40:00Z</cp:lastPrinted>
  <dcterms:created xsi:type="dcterms:W3CDTF">2019-01-23T13:53:00Z</dcterms:created>
  <dcterms:modified xsi:type="dcterms:W3CDTF">2019-01-23T13:53:00Z</dcterms:modified>
</cp:coreProperties>
</file>