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25" w:rsidRPr="00303AC9" w:rsidRDefault="00431704" w:rsidP="00ED2425">
      <w:pPr>
        <w:jc w:val="center"/>
        <w:rPr>
          <w:b/>
          <w:color w:val="000000"/>
          <w:spacing w:val="7"/>
        </w:rPr>
      </w:pPr>
      <w:r>
        <w:pict>
          <v:rect id="_x0000_s1041" style="position:absolute;left:0;text-align:left;margin-left:532.2pt;margin-top:-18pt;width:218.45pt;height:1in;z-index:2" filled="f" stroked="f">
            <v:textbox style="mso-next-textbox:#_x0000_s1041" inset="0,0,0,0">
              <w:txbxContent>
                <w:p w:rsidR="00332D26" w:rsidRDefault="00332D26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46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>
        <w:pict>
          <v:shape id="_x0000_s1045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>
        <w:pict>
          <v:shape id="_x0000_s1044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>
        <w:pict>
          <v:shape id="_x0000_s1043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>
        <w:pict>
          <v:shape id="_x0000_s1042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1" filled="f" stroked="f">
            <v:textbox style="mso-next-textbox:#_x0000_s1040" inset="0,0,0,0">
              <w:txbxContent>
                <w:p w:rsidR="00332D26" w:rsidRDefault="00332D26" w:rsidP="00ED2425"/>
              </w:txbxContent>
            </v:textbox>
          </v:rect>
        </w:pict>
      </w:r>
      <w:r w:rsidR="00ED2425" w:rsidRPr="00303AC9">
        <w:rPr>
          <w:b/>
          <w:color w:val="000000"/>
          <w:spacing w:val="7"/>
        </w:rPr>
        <w:t xml:space="preserve">Аннотация </w:t>
      </w:r>
      <w:r w:rsidR="00E31FDD" w:rsidRPr="00303AC9">
        <w:rPr>
          <w:b/>
          <w:color w:val="000000"/>
          <w:spacing w:val="7"/>
        </w:rPr>
        <w:t xml:space="preserve">к </w:t>
      </w:r>
      <w:r w:rsidR="00ED2425" w:rsidRPr="00303AC9">
        <w:rPr>
          <w:b/>
          <w:color w:val="000000"/>
          <w:spacing w:val="7"/>
        </w:rPr>
        <w:t>рабочей программ</w:t>
      </w:r>
      <w:r w:rsidR="00E31FDD" w:rsidRPr="00303AC9">
        <w:rPr>
          <w:b/>
          <w:color w:val="000000"/>
          <w:spacing w:val="7"/>
        </w:rPr>
        <w:t>е учебной</w:t>
      </w:r>
      <w:r w:rsidR="00ED2425" w:rsidRPr="00303AC9">
        <w:rPr>
          <w:b/>
          <w:color w:val="000000"/>
          <w:spacing w:val="7"/>
        </w:rPr>
        <w:t xml:space="preserve"> дисциплины «</w:t>
      </w:r>
      <w:r w:rsidR="00B24E6C">
        <w:rPr>
          <w:b/>
          <w:color w:val="000000"/>
          <w:spacing w:val="7"/>
        </w:rPr>
        <w:t>Народное творчество</w:t>
      </w:r>
      <w:r w:rsidR="0034668C">
        <w:rPr>
          <w:b/>
          <w:color w:val="000000"/>
          <w:spacing w:val="7"/>
        </w:rPr>
        <w:t>»</w:t>
      </w:r>
    </w:p>
    <w:p w:rsidR="00ED2425" w:rsidRPr="00303AC9" w:rsidRDefault="00ED2425" w:rsidP="00ED2425">
      <w:pPr>
        <w:jc w:val="center"/>
      </w:pPr>
    </w:p>
    <w:p w:rsidR="00D70FD3" w:rsidRDefault="00E160AD" w:rsidP="00F81E30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  <w:b/>
        </w:rPr>
        <w:t>Специальность</w:t>
      </w:r>
      <w:r>
        <w:rPr>
          <w:rFonts w:eastAsia="HiddenHorzOCR"/>
        </w:rPr>
        <w:t>: 53.05</w:t>
      </w:r>
      <w:r w:rsidR="00F81E30" w:rsidRPr="00303AC9">
        <w:rPr>
          <w:rFonts w:eastAsia="HiddenHorzOCR"/>
        </w:rPr>
        <w:t>.0</w:t>
      </w:r>
      <w:r>
        <w:rPr>
          <w:rFonts w:eastAsia="HiddenHorzOCR"/>
        </w:rPr>
        <w:t>2</w:t>
      </w:r>
      <w:r w:rsidR="001244C9" w:rsidRPr="00303AC9">
        <w:rPr>
          <w:rFonts w:eastAsia="HiddenHorzOCR"/>
        </w:rPr>
        <w:t xml:space="preserve"> </w:t>
      </w:r>
      <w:r>
        <w:rPr>
          <w:rFonts w:eastAsia="HiddenHorzOCR"/>
        </w:rPr>
        <w:t>Художественное руководство оперно-симфоническим оркестром и академическим хором</w:t>
      </w:r>
    </w:p>
    <w:p w:rsidR="00F81E30" w:rsidRPr="00303AC9" w:rsidRDefault="00E160AD" w:rsidP="00F81E30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b/>
          <w:bCs/>
        </w:rPr>
        <w:t>Специализация</w:t>
      </w:r>
      <w:r w:rsidR="00F81E30" w:rsidRPr="00303AC9">
        <w:rPr>
          <w:bCs/>
        </w:rPr>
        <w:t xml:space="preserve">: </w:t>
      </w:r>
      <w:r>
        <w:rPr>
          <w:rFonts w:eastAsia="HiddenHorzOCR"/>
        </w:rPr>
        <w:t xml:space="preserve">Художественное руководство </w:t>
      </w:r>
      <w:r w:rsidR="005B0B71">
        <w:rPr>
          <w:rFonts w:eastAsia="HiddenHorzOCR"/>
        </w:rPr>
        <w:t>академическим хором</w:t>
      </w:r>
      <w:bookmarkStart w:id="0" w:name="_GoBack"/>
      <w:bookmarkEnd w:id="0"/>
    </w:p>
    <w:p w:rsidR="00714D08" w:rsidRPr="00303AC9" w:rsidRDefault="00714D08" w:rsidP="00CA7D44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ED2425" w:rsidRDefault="00E348E2" w:rsidP="00ED2425">
      <w:pPr>
        <w:rPr>
          <w:b/>
        </w:rPr>
      </w:pPr>
      <w:r>
        <w:rPr>
          <w:b/>
        </w:rPr>
        <w:t>1</w:t>
      </w:r>
      <w:r w:rsidR="00ED2425" w:rsidRPr="00303AC9">
        <w:rPr>
          <w:b/>
        </w:rPr>
        <w:t xml:space="preserve">. Компетенции, формируемые в результате освоения дисциплины: </w:t>
      </w:r>
    </w:p>
    <w:p w:rsidR="00F65884" w:rsidRDefault="00F65884" w:rsidP="00ED2425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F65884" w:rsidRPr="00A474FB">
        <w:tc>
          <w:tcPr>
            <w:tcW w:w="1540" w:type="dxa"/>
            <w:shd w:val="clear" w:color="auto" w:fill="auto"/>
          </w:tcPr>
          <w:p w:rsidR="00F65884" w:rsidRPr="00A474FB" w:rsidRDefault="00F65884" w:rsidP="00621F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65884" w:rsidRPr="00A474FB" w:rsidRDefault="00F65884" w:rsidP="00621F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74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65884" w:rsidRPr="00A474FB" w:rsidRDefault="00F65884" w:rsidP="00621FE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F65884" w:rsidRPr="00A474FB" w:rsidRDefault="00F65884" w:rsidP="00621FE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A474FB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A474FB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A474FB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F65884" w:rsidRPr="00A474FB" w:rsidRDefault="00F65884" w:rsidP="00621F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74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A474FB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A474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2FA1" w:rsidRPr="001632B3">
        <w:trPr>
          <w:trHeight w:val="253"/>
        </w:trPr>
        <w:tc>
          <w:tcPr>
            <w:tcW w:w="1540" w:type="dxa"/>
            <w:shd w:val="clear" w:color="auto" w:fill="auto"/>
          </w:tcPr>
          <w:p w:rsidR="000B2FA1" w:rsidRPr="001632B3" w:rsidRDefault="000B2FA1" w:rsidP="000B2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2B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E160AD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632B3">
              <w:rPr>
                <w:rFonts w:eastAsia="Calibri"/>
                <w:sz w:val="22"/>
                <w:szCs w:val="22"/>
                <w:lang w:eastAsia="en-US"/>
              </w:rPr>
              <w:t>К-</w:t>
            </w:r>
            <w:r w:rsidR="00E160A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0B2FA1" w:rsidRPr="006E2821" w:rsidRDefault="00451C56" w:rsidP="000B2FA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E160AD" w:rsidRPr="00E160AD">
              <w:rPr>
                <w:rFonts w:eastAsia="Calibri"/>
                <w:sz w:val="22"/>
                <w:szCs w:val="22"/>
                <w:lang w:eastAsia="en-US"/>
              </w:rPr>
              <w:t xml:space="preserve">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2FA1" w:rsidRPr="001632B3">
        <w:trPr>
          <w:trHeight w:val="253"/>
        </w:trPr>
        <w:tc>
          <w:tcPr>
            <w:tcW w:w="1540" w:type="dxa"/>
            <w:shd w:val="clear" w:color="auto" w:fill="auto"/>
          </w:tcPr>
          <w:p w:rsidR="000B2FA1" w:rsidRPr="001632B3" w:rsidRDefault="000B2FA1" w:rsidP="000B2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632B3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E160A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99" w:type="dxa"/>
            <w:shd w:val="clear" w:color="auto" w:fill="auto"/>
          </w:tcPr>
          <w:p w:rsidR="000B2FA1" w:rsidRPr="006E2821" w:rsidRDefault="00451C56" w:rsidP="000B2FA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451C56">
              <w:rPr>
                <w:rFonts w:eastAsia="Calibri"/>
                <w:sz w:val="22"/>
                <w:szCs w:val="22"/>
                <w:lang w:eastAsia="en-US"/>
              </w:rPr>
              <w:t xml:space="preserve"> запоминать музыкальный материал и читать или воспроизводить музыкальные фрагменты, которые были записаны и закодированы в какой-либо форме с использованием широкого спектра видов нотаций и звуковых ресурсов</w:t>
            </w:r>
          </w:p>
        </w:tc>
      </w:tr>
    </w:tbl>
    <w:p w:rsidR="00F65884" w:rsidRPr="00303AC9" w:rsidRDefault="00F65884" w:rsidP="00ED2425">
      <w:pPr>
        <w:rPr>
          <w:b/>
        </w:rPr>
      </w:pPr>
    </w:p>
    <w:p w:rsidR="00ED2425" w:rsidRPr="00303AC9" w:rsidRDefault="00E348E2" w:rsidP="00ED2425">
      <w:pPr>
        <w:rPr>
          <w:b/>
        </w:rPr>
      </w:pPr>
      <w:r>
        <w:rPr>
          <w:b/>
        </w:rPr>
        <w:t>2</w:t>
      </w:r>
      <w:r w:rsidR="00ED2425" w:rsidRPr="00303AC9">
        <w:rPr>
          <w:b/>
        </w:rPr>
        <w:t>. Содержание дисциплины</w:t>
      </w:r>
    </w:p>
    <w:p w:rsidR="00ED2425" w:rsidRPr="00303AC9" w:rsidRDefault="00ED2425" w:rsidP="00ED2425">
      <w:pPr>
        <w:ind w:hanging="4395"/>
        <w:rPr>
          <w:b/>
        </w:rPr>
      </w:pPr>
      <w:r w:rsidRPr="00303AC9">
        <w:rPr>
          <w:b/>
        </w:rPr>
        <w:t xml:space="preserve">3. Содержание </w:t>
      </w:r>
      <w:proofErr w:type="spellStart"/>
      <w:r w:rsidRPr="00303AC9">
        <w:rPr>
          <w:b/>
        </w:rPr>
        <w:t>уче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</w:tblGrid>
      <w:tr w:rsidR="008427E9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8427E9" w:rsidP="00F20D5B">
            <w:pPr>
              <w:rPr>
                <w:rFonts w:eastAsia="Calibri"/>
              </w:rPr>
            </w:pPr>
            <w:r w:rsidRPr="00303AC9">
              <w:rPr>
                <w:rFonts w:eastAsia="Calibri"/>
              </w:rPr>
              <w:t xml:space="preserve">№ </w:t>
            </w:r>
            <w:proofErr w:type="gramStart"/>
            <w:r w:rsidRPr="00303AC9">
              <w:rPr>
                <w:rFonts w:eastAsia="Calibri"/>
              </w:rPr>
              <w:t>п</w:t>
            </w:r>
            <w:proofErr w:type="gramEnd"/>
            <w:r w:rsidRPr="00303AC9">
              <w:rPr>
                <w:rFonts w:eastAsia="Calibri"/>
                <w:lang w:val="en-US"/>
              </w:rPr>
              <w:t>/</w:t>
            </w:r>
            <w:r w:rsidRPr="00303AC9">
              <w:rPr>
                <w:rFonts w:eastAsia="Calibri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8427E9" w:rsidP="00F20D5B">
            <w:pPr>
              <w:rPr>
                <w:rFonts w:eastAsia="Calibri"/>
              </w:rPr>
            </w:pPr>
            <w:r w:rsidRPr="00303AC9">
              <w:rPr>
                <w:rFonts w:eastAsia="Calibri"/>
              </w:rPr>
              <w:t>Разделы учебной дисциплины</w:t>
            </w:r>
          </w:p>
        </w:tc>
      </w:tr>
      <w:tr w:rsidR="008427E9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8427E9" w:rsidP="00F20D5B">
            <w:pPr>
              <w:jc w:val="center"/>
              <w:rPr>
                <w:rFonts w:eastAsia="Calibri"/>
              </w:rPr>
            </w:pPr>
            <w:r w:rsidRPr="00303AC9">
              <w:rPr>
                <w:rFonts w:eastAsia="Calibr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005079" w:rsidRDefault="00B24E6C" w:rsidP="00005079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>Традиционная культура и музыкальный фольклор</w:t>
            </w:r>
          </w:p>
        </w:tc>
      </w:tr>
      <w:tr w:rsidR="008427E9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8427E9" w:rsidP="00F20D5B">
            <w:pPr>
              <w:jc w:val="center"/>
              <w:rPr>
                <w:rFonts w:eastAsia="Calibri"/>
              </w:rPr>
            </w:pPr>
            <w:r w:rsidRPr="00303AC9">
              <w:rPr>
                <w:rFonts w:eastAsia="Calibri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B24E6C" w:rsidP="00F20D5B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113"/>
              <w:rPr>
                <w:rFonts w:eastAsia="Calibri"/>
              </w:rPr>
            </w:pPr>
            <w:r>
              <w:rPr>
                <w:bCs/>
              </w:rPr>
              <w:t>Жанры и обряды в русском музыкальном фольклоре</w:t>
            </w:r>
          </w:p>
        </w:tc>
      </w:tr>
      <w:tr w:rsidR="008427E9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8427E9" w:rsidP="00F20D5B">
            <w:pPr>
              <w:jc w:val="center"/>
              <w:rPr>
                <w:rFonts w:eastAsia="Calibri"/>
              </w:rPr>
            </w:pPr>
            <w:r w:rsidRPr="00303AC9">
              <w:rPr>
                <w:rFonts w:eastAsia="Calibri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B24E6C" w:rsidP="00F20D5B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113"/>
              <w:rPr>
                <w:rFonts w:eastAsia="Calibri"/>
              </w:rPr>
            </w:pPr>
            <w:r>
              <w:rPr>
                <w:bCs/>
              </w:rPr>
              <w:t>Инструментальная музыка</w:t>
            </w:r>
          </w:p>
        </w:tc>
      </w:tr>
      <w:tr w:rsidR="003118FD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D" w:rsidRPr="00303AC9" w:rsidRDefault="003118FD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D" w:rsidRPr="00303AC9" w:rsidRDefault="00B24E6C" w:rsidP="00F20D5B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113"/>
              <w:rPr>
                <w:rFonts w:eastAsia="Calibri"/>
              </w:rPr>
            </w:pPr>
            <w:r>
              <w:rPr>
                <w:bCs/>
              </w:rPr>
              <w:t>Региональные музыкальные фольклорные традиции</w:t>
            </w:r>
          </w:p>
        </w:tc>
      </w:tr>
      <w:tr w:rsidR="00B24E6C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C" w:rsidRDefault="00B24E6C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C" w:rsidRDefault="00B24E6C" w:rsidP="00F20D5B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113"/>
              <w:rPr>
                <w:bCs/>
              </w:rPr>
            </w:pPr>
            <w:r>
              <w:rPr>
                <w:bCs/>
              </w:rPr>
              <w:t>Наука о русском музыкальном фольклоре</w:t>
            </w:r>
          </w:p>
        </w:tc>
      </w:tr>
      <w:tr w:rsidR="00B24E6C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C" w:rsidRDefault="00B24E6C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C" w:rsidRDefault="00B24E6C" w:rsidP="00F20D5B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113"/>
              <w:rPr>
                <w:bCs/>
              </w:rPr>
            </w:pPr>
            <w:r>
              <w:rPr>
                <w:bCs/>
              </w:rPr>
              <w:t>Фольклор в композиторском творчестве</w:t>
            </w:r>
          </w:p>
        </w:tc>
      </w:tr>
    </w:tbl>
    <w:p w:rsidR="00F20D5B" w:rsidRPr="00303AC9" w:rsidRDefault="00F20D5B" w:rsidP="00ED2425">
      <w:pPr>
        <w:jc w:val="both"/>
      </w:pPr>
    </w:p>
    <w:p w:rsidR="00F20D5B" w:rsidRPr="00303AC9" w:rsidRDefault="00F20D5B" w:rsidP="00ED2425">
      <w:pPr>
        <w:jc w:val="both"/>
      </w:pPr>
    </w:p>
    <w:p w:rsidR="00F20D5B" w:rsidRPr="00303AC9" w:rsidRDefault="00F20D5B" w:rsidP="00ED2425">
      <w:pPr>
        <w:jc w:val="both"/>
      </w:pPr>
    </w:p>
    <w:p w:rsidR="00F20D5B" w:rsidRPr="00303AC9" w:rsidRDefault="00F20D5B" w:rsidP="00ED2425">
      <w:pPr>
        <w:jc w:val="both"/>
      </w:pPr>
    </w:p>
    <w:p w:rsidR="00F20D5B" w:rsidRDefault="00F20D5B" w:rsidP="00ED2425">
      <w:pPr>
        <w:jc w:val="both"/>
      </w:pPr>
    </w:p>
    <w:p w:rsidR="003118FD" w:rsidRDefault="003118FD" w:rsidP="00ED2425">
      <w:pPr>
        <w:jc w:val="both"/>
      </w:pPr>
    </w:p>
    <w:p w:rsidR="00B24E6C" w:rsidRDefault="00B24E6C" w:rsidP="00ED2425">
      <w:pPr>
        <w:jc w:val="both"/>
      </w:pPr>
    </w:p>
    <w:p w:rsidR="00B24E6C" w:rsidRPr="00303AC9" w:rsidRDefault="00B24E6C" w:rsidP="00ED2425">
      <w:pPr>
        <w:jc w:val="both"/>
      </w:pPr>
    </w:p>
    <w:p w:rsidR="00003939" w:rsidRDefault="00003939" w:rsidP="00ED2425">
      <w:pPr>
        <w:jc w:val="both"/>
      </w:pPr>
    </w:p>
    <w:p w:rsidR="00E348E2" w:rsidRDefault="00E348E2" w:rsidP="00ED2425">
      <w:pPr>
        <w:jc w:val="both"/>
      </w:pPr>
    </w:p>
    <w:p w:rsidR="00E348E2" w:rsidRPr="00303AC9" w:rsidRDefault="00E348E2" w:rsidP="00ED2425">
      <w:pPr>
        <w:jc w:val="both"/>
      </w:pPr>
    </w:p>
    <w:p w:rsidR="00816525" w:rsidRDefault="00E348E2" w:rsidP="00816525">
      <w:r>
        <w:rPr>
          <w:b/>
        </w:rPr>
        <w:t xml:space="preserve">3 </w:t>
      </w:r>
      <w:r w:rsidR="00816525" w:rsidRPr="00303AC9">
        <w:rPr>
          <w:b/>
        </w:rPr>
        <w:t>Форма контроля</w:t>
      </w:r>
      <w:proofErr w:type="gramStart"/>
      <w:r w:rsidR="00816525" w:rsidRPr="00303AC9">
        <w:rPr>
          <w:b/>
        </w:rPr>
        <w:t xml:space="preserve"> </w:t>
      </w:r>
      <w:r w:rsidR="003725AC" w:rsidRPr="00303AC9">
        <w:rPr>
          <w:b/>
        </w:rPr>
        <w:t>–</w:t>
      </w:r>
      <w:r w:rsidR="00DB2C41">
        <w:rPr>
          <w:b/>
        </w:rPr>
        <w:t>–</w:t>
      </w:r>
      <w:r w:rsidR="00ED532D">
        <w:t xml:space="preserve"> </w:t>
      </w:r>
      <w:proofErr w:type="gramEnd"/>
      <w:r w:rsidR="00B24E6C">
        <w:t>зачет.</w:t>
      </w:r>
    </w:p>
    <w:p w:rsidR="00E01CE2" w:rsidRPr="00303AC9" w:rsidRDefault="00E01CE2" w:rsidP="00816525">
      <w:pPr>
        <w:rPr>
          <w:b/>
        </w:rPr>
      </w:pPr>
    </w:p>
    <w:p w:rsidR="00816525" w:rsidRPr="00303AC9" w:rsidRDefault="00816525" w:rsidP="00ED2425">
      <w:pPr>
        <w:jc w:val="both"/>
      </w:pPr>
    </w:p>
    <w:sectPr w:rsidR="00816525" w:rsidRPr="00303AC9" w:rsidSect="00ED2425">
      <w:headerReference w:type="default" r:id="rId8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04" w:rsidRDefault="00431704" w:rsidP="005473D8">
      <w:r>
        <w:separator/>
      </w:r>
    </w:p>
  </w:endnote>
  <w:endnote w:type="continuationSeparator" w:id="0">
    <w:p w:rsidR="00431704" w:rsidRDefault="00431704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E7007EFF" w:usb1="D200FDFF" w:usb2="0004602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04" w:rsidRDefault="00431704" w:rsidP="005473D8">
      <w:r>
        <w:separator/>
      </w:r>
    </w:p>
  </w:footnote>
  <w:footnote w:type="continuationSeparator" w:id="0">
    <w:p w:rsidR="00431704" w:rsidRDefault="00431704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26" w:rsidRDefault="00332D26" w:rsidP="0014067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  <w:rPr>
        <w:rFonts w:cs="Times New Roman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271C3D"/>
    <w:multiLevelType w:val="hybridMultilevel"/>
    <w:tmpl w:val="FAB2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DC95A85"/>
    <w:multiLevelType w:val="hybridMultilevel"/>
    <w:tmpl w:val="6C742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B38BD"/>
    <w:multiLevelType w:val="hybridMultilevel"/>
    <w:tmpl w:val="D8DE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6"/>
  </w:num>
  <w:num w:numId="5">
    <w:abstractNumId w:val="11"/>
  </w:num>
  <w:num w:numId="6">
    <w:abstractNumId w:val="17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13"/>
  </w:num>
  <w:num w:numId="13">
    <w:abstractNumId w:val="3"/>
  </w:num>
  <w:num w:numId="14">
    <w:abstractNumId w:val="6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21"/>
  </w:num>
  <w:num w:numId="20">
    <w:abstractNumId w:val="5"/>
  </w:num>
  <w:num w:numId="21">
    <w:abstractNumId w:val="20"/>
  </w:num>
  <w:num w:numId="22">
    <w:abstractNumId w:val="8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6A4"/>
    <w:rsid w:val="0000257B"/>
    <w:rsid w:val="00003939"/>
    <w:rsid w:val="0000507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668A2"/>
    <w:rsid w:val="0007300B"/>
    <w:rsid w:val="00080246"/>
    <w:rsid w:val="00081D82"/>
    <w:rsid w:val="00084FB0"/>
    <w:rsid w:val="000877AD"/>
    <w:rsid w:val="000A3CB6"/>
    <w:rsid w:val="000B2FA1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59B1"/>
    <w:rsid w:val="00151668"/>
    <w:rsid w:val="00151885"/>
    <w:rsid w:val="0015216E"/>
    <w:rsid w:val="00152C73"/>
    <w:rsid w:val="00157093"/>
    <w:rsid w:val="00162491"/>
    <w:rsid w:val="001632B3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202DAF"/>
    <w:rsid w:val="00212ADE"/>
    <w:rsid w:val="0022234A"/>
    <w:rsid w:val="0023049B"/>
    <w:rsid w:val="00233C4F"/>
    <w:rsid w:val="00235572"/>
    <w:rsid w:val="002455B9"/>
    <w:rsid w:val="00260FEA"/>
    <w:rsid w:val="00262289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A7318"/>
    <w:rsid w:val="002B106A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F3D44"/>
    <w:rsid w:val="002F650A"/>
    <w:rsid w:val="0030014B"/>
    <w:rsid w:val="003023A5"/>
    <w:rsid w:val="00303AC9"/>
    <w:rsid w:val="00305A8B"/>
    <w:rsid w:val="00310A14"/>
    <w:rsid w:val="003118FD"/>
    <w:rsid w:val="00314072"/>
    <w:rsid w:val="0031613E"/>
    <w:rsid w:val="00327B1A"/>
    <w:rsid w:val="00332D26"/>
    <w:rsid w:val="00334310"/>
    <w:rsid w:val="00340A77"/>
    <w:rsid w:val="00343C8A"/>
    <w:rsid w:val="0034423F"/>
    <w:rsid w:val="0034668C"/>
    <w:rsid w:val="00350AEA"/>
    <w:rsid w:val="003568EC"/>
    <w:rsid w:val="00363B1B"/>
    <w:rsid w:val="00364E32"/>
    <w:rsid w:val="003725AC"/>
    <w:rsid w:val="00372B85"/>
    <w:rsid w:val="003748E8"/>
    <w:rsid w:val="00376234"/>
    <w:rsid w:val="003906AD"/>
    <w:rsid w:val="003914C6"/>
    <w:rsid w:val="00397DF7"/>
    <w:rsid w:val="003A0FAB"/>
    <w:rsid w:val="003A36DE"/>
    <w:rsid w:val="003E0D22"/>
    <w:rsid w:val="003E1110"/>
    <w:rsid w:val="003E1F01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1704"/>
    <w:rsid w:val="004346C0"/>
    <w:rsid w:val="00437BB9"/>
    <w:rsid w:val="0044149D"/>
    <w:rsid w:val="00442863"/>
    <w:rsid w:val="00444137"/>
    <w:rsid w:val="0044475E"/>
    <w:rsid w:val="00446927"/>
    <w:rsid w:val="00451C56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74D8"/>
    <w:rsid w:val="004C5116"/>
    <w:rsid w:val="004C629E"/>
    <w:rsid w:val="004D0B3E"/>
    <w:rsid w:val="004D163A"/>
    <w:rsid w:val="004D7195"/>
    <w:rsid w:val="004F0470"/>
    <w:rsid w:val="004F13BC"/>
    <w:rsid w:val="004F1F7E"/>
    <w:rsid w:val="004F39DC"/>
    <w:rsid w:val="004F7409"/>
    <w:rsid w:val="00504FA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0B71"/>
    <w:rsid w:val="005B2BF8"/>
    <w:rsid w:val="005B393D"/>
    <w:rsid w:val="005B3B88"/>
    <w:rsid w:val="005B791C"/>
    <w:rsid w:val="005C0B68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44E3"/>
    <w:rsid w:val="00605754"/>
    <w:rsid w:val="00612FEB"/>
    <w:rsid w:val="00617CF9"/>
    <w:rsid w:val="0062019C"/>
    <w:rsid w:val="00621FE0"/>
    <w:rsid w:val="006242E1"/>
    <w:rsid w:val="0062787C"/>
    <w:rsid w:val="00627A3C"/>
    <w:rsid w:val="006422A5"/>
    <w:rsid w:val="00643714"/>
    <w:rsid w:val="00656379"/>
    <w:rsid w:val="006570A7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0E08"/>
    <w:rsid w:val="00704E21"/>
    <w:rsid w:val="007058F2"/>
    <w:rsid w:val="00705F52"/>
    <w:rsid w:val="00710152"/>
    <w:rsid w:val="00710E4F"/>
    <w:rsid w:val="00714D08"/>
    <w:rsid w:val="0071669F"/>
    <w:rsid w:val="00724A4B"/>
    <w:rsid w:val="00725F56"/>
    <w:rsid w:val="00732307"/>
    <w:rsid w:val="00741432"/>
    <w:rsid w:val="00757DB1"/>
    <w:rsid w:val="00770C1C"/>
    <w:rsid w:val="00770E18"/>
    <w:rsid w:val="00797E9E"/>
    <w:rsid w:val="007A44BC"/>
    <w:rsid w:val="007A49F0"/>
    <w:rsid w:val="007A7A9A"/>
    <w:rsid w:val="007A7DFE"/>
    <w:rsid w:val="007B3719"/>
    <w:rsid w:val="007B4796"/>
    <w:rsid w:val="007C1747"/>
    <w:rsid w:val="007C2669"/>
    <w:rsid w:val="007C4099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6F4"/>
    <w:rsid w:val="00883B1E"/>
    <w:rsid w:val="008863C4"/>
    <w:rsid w:val="00890082"/>
    <w:rsid w:val="0089388A"/>
    <w:rsid w:val="00894A61"/>
    <w:rsid w:val="0089686D"/>
    <w:rsid w:val="008A103B"/>
    <w:rsid w:val="008A1604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3E35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63AB"/>
    <w:rsid w:val="009A7C55"/>
    <w:rsid w:val="009B3247"/>
    <w:rsid w:val="009B79D1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4A37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4E6C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6619"/>
    <w:rsid w:val="00BE3EC0"/>
    <w:rsid w:val="00BE5220"/>
    <w:rsid w:val="00BE65F4"/>
    <w:rsid w:val="00BE69D4"/>
    <w:rsid w:val="00BE6ACB"/>
    <w:rsid w:val="00BF3B01"/>
    <w:rsid w:val="00BF3D5C"/>
    <w:rsid w:val="00BF49A9"/>
    <w:rsid w:val="00BF4E65"/>
    <w:rsid w:val="00BF5016"/>
    <w:rsid w:val="00BF6AC3"/>
    <w:rsid w:val="00BF771F"/>
    <w:rsid w:val="00BF7731"/>
    <w:rsid w:val="00C04237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0DE2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65241"/>
    <w:rsid w:val="00D70FD3"/>
    <w:rsid w:val="00D73E57"/>
    <w:rsid w:val="00D81DB5"/>
    <w:rsid w:val="00D92C6E"/>
    <w:rsid w:val="00D946EB"/>
    <w:rsid w:val="00D9688A"/>
    <w:rsid w:val="00DA2AC2"/>
    <w:rsid w:val="00DA393B"/>
    <w:rsid w:val="00DA4A71"/>
    <w:rsid w:val="00DA5BB8"/>
    <w:rsid w:val="00DB2C41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1CE2"/>
    <w:rsid w:val="00E036C4"/>
    <w:rsid w:val="00E0583E"/>
    <w:rsid w:val="00E0698F"/>
    <w:rsid w:val="00E0711C"/>
    <w:rsid w:val="00E14CC9"/>
    <w:rsid w:val="00E160AD"/>
    <w:rsid w:val="00E1646A"/>
    <w:rsid w:val="00E2126E"/>
    <w:rsid w:val="00E2367E"/>
    <w:rsid w:val="00E31FDD"/>
    <w:rsid w:val="00E33917"/>
    <w:rsid w:val="00E348E2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4FBE"/>
    <w:rsid w:val="00E87FA8"/>
    <w:rsid w:val="00E9082A"/>
    <w:rsid w:val="00E95D2B"/>
    <w:rsid w:val="00EA2D7F"/>
    <w:rsid w:val="00EB2D40"/>
    <w:rsid w:val="00EB4E63"/>
    <w:rsid w:val="00EB590C"/>
    <w:rsid w:val="00EC071A"/>
    <w:rsid w:val="00EC221A"/>
    <w:rsid w:val="00EC3EDC"/>
    <w:rsid w:val="00ED2425"/>
    <w:rsid w:val="00ED4531"/>
    <w:rsid w:val="00ED4A12"/>
    <w:rsid w:val="00ED532D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20D5B"/>
    <w:rsid w:val="00F35F4C"/>
    <w:rsid w:val="00F366E5"/>
    <w:rsid w:val="00F51C78"/>
    <w:rsid w:val="00F60863"/>
    <w:rsid w:val="00F624E0"/>
    <w:rsid w:val="00F63304"/>
    <w:rsid w:val="00F6588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96E01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67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79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0E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79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F16A4"/>
    <w:pPr>
      <w:jc w:val="center"/>
    </w:pPr>
    <w:rPr>
      <w:b/>
      <w:sz w:val="36"/>
      <w:szCs w:val="20"/>
    </w:rPr>
  </w:style>
  <w:style w:type="paragraph" w:styleId="20">
    <w:name w:val="Body Text 2"/>
    <w:basedOn w:val="a"/>
    <w:rsid w:val="001F16A4"/>
    <w:pPr>
      <w:jc w:val="center"/>
    </w:pPr>
    <w:rPr>
      <w:sz w:val="28"/>
      <w:szCs w:val="20"/>
    </w:rPr>
  </w:style>
  <w:style w:type="paragraph" w:styleId="a6">
    <w:name w:val="Title"/>
    <w:basedOn w:val="a"/>
    <w:qFormat/>
    <w:rsid w:val="001F16A4"/>
    <w:pPr>
      <w:spacing w:line="320" w:lineRule="exact"/>
      <w:jc w:val="center"/>
    </w:pPr>
    <w:rPr>
      <w:b/>
      <w:sz w:val="26"/>
      <w:szCs w:val="20"/>
    </w:rPr>
  </w:style>
  <w:style w:type="paragraph" w:styleId="a7">
    <w:name w:val="Balloon Text"/>
    <w:basedOn w:val="a"/>
    <w:semiHidden/>
    <w:rsid w:val="00B63A78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473D8"/>
    <w:rPr>
      <w:sz w:val="24"/>
      <w:szCs w:val="24"/>
    </w:rPr>
  </w:style>
  <w:style w:type="paragraph" w:styleId="aa">
    <w:name w:val="foot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rsid w:val="0044475E"/>
    <w:pPr>
      <w:keepNext/>
      <w:widowControl w:val="0"/>
    </w:pPr>
    <w:rPr>
      <w:i/>
      <w:szCs w:val="20"/>
      <w:lang w:eastAsia="en-US"/>
    </w:rPr>
  </w:style>
  <w:style w:type="paragraph" w:styleId="31">
    <w:name w:val="Body Text Indent 3"/>
    <w:basedOn w:val="a"/>
    <w:link w:val="32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906AD"/>
    <w:rPr>
      <w:sz w:val="16"/>
      <w:szCs w:val="16"/>
    </w:rPr>
  </w:style>
  <w:style w:type="character" w:styleId="ac">
    <w:name w:val="Hyperlink"/>
    <w:uiPriority w:val="99"/>
    <w:unhideWhenUsed/>
    <w:rsid w:val="00CD3D07"/>
    <w:rPr>
      <w:color w:val="0000FF"/>
      <w:u w:val="single"/>
    </w:rPr>
  </w:style>
  <w:style w:type="paragraph" w:styleId="ad">
    <w:name w:val="No Spacing"/>
    <w:link w:val="ae"/>
    <w:uiPriority w:val="1"/>
    <w:qFormat/>
    <w:rsid w:val="00CD3D07"/>
    <w:rPr>
      <w:sz w:val="24"/>
      <w:szCs w:val="24"/>
    </w:rPr>
  </w:style>
  <w:style w:type="paragraph" w:customStyle="1" w:styleId="Default">
    <w:name w:val="Default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rsid w:val="000C330E"/>
    <w:pPr>
      <w:tabs>
        <w:tab w:val="right" w:leader="dot" w:pos="9492"/>
      </w:tabs>
    </w:pPr>
    <w:rPr>
      <w:sz w:val="22"/>
      <w:szCs w:val="22"/>
    </w:rPr>
  </w:style>
  <w:style w:type="character" w:customStyle="1" w:styleId="10">
    <w:name w:val="Заголовок 1 Знак"/>
    <w:link w:val="1"/>
    <w:rsid w:val="00DA393B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DA39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393B"/>
    <w:rPr>
      <w:sz w:val="24"/>
      <w:szCs w:val="24"/>
    </w:rPr>
  </w:style>
  <w:style w:type="paragraph" w:styleId="af">
    <w:name w:val="Subtitle"/>
    <w:basedOn w:val="a"/>
    <w:link w:val="af0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0">
    <w:name w:val="Подзаголовок Знак"/>
    <w:link w:val="af"/>
    <w:uiPriority w:val="99"/>
    <w:rsid w:val="00E1646A"/>
    <w:rPr>
      <w:sz w:val="32"/>
      <w:szCs w:val="32"/>
    </w:rPr>
  </w:style>
  <w:style w:type="paragraph" w:styleId="23">
    <w:name w:val="toc 2"/>
    <w:basedOn w:val="a"/>
    <w:next w:val="a"/>
    <w:autoRedefine/>
    <w:rsid w:val="00522201"/>
    <w:pPr>
      <w:ind w:left="240"/>
    </w:pPr>
  </w:style>
  <w:style w:type="paragraph" w:styleId="af1">
    <w:name w:val="footnote text"/>
    <w:basedOn w:val="a"/>
    <w:link w:val="af2"/>
    <w:uiPriority w:val="99"/>
    <w:rsid w:val="00522201"/>
    <w:pPr>
      <w:ind w:firstLine="284"/>
      <w:jc w:val="both"/>
    </w:pPr>
  </w:style>
  <w:style w:type="character" w:customStyle="1" w:styleId="af2">
    <w:name w:val="Текст сноски Знак"/>
    <w:link w:val="af1"/>
    <w:uiPriority w:val="99"/>
    <w:rsid w:val="00522201"/>
    <w:rPr>
      <w:sz w:val="24"/>
      <w:szCs w:val="24"/>
    </w:rPr>
  </w:style>
  <w:style w:type="character" w:styleId="af3">
    <w:name w:val="footnote reference"/>
    <w:uiPriority w:val="99"/>
    <w:rsid w:val="00522201"/>
    <w:rPr>
      <w:rFonts w:cs="Times New Roman"/>
      <w:vertAlign w:val="superscript"/>
    </w:rPr>
  </w:style>
  <w:style w:type="character" w:customStyle="1" w:styleId="30">
    <w:name w:val="Заголовок 3 Знак"/>
    <w:link w:val="3"/>
    <w:rsid w:val="006679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679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6679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266434"/>
    <w:rPr>
      <w:sz w:val="24"/>
      <w:szCs w:val="24"/>
    </w:rPr>
  </w:style>
  <w:style w:type="paragraph" w:styleId="af4">
    <w:name w:val="Plain Text"/>
    <w:basedOn w:val="a"/>
    <w:link w:val="af5"/>
    <w:rsid w:val="005B3B88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5B3B88"/>
    <w:rPr>
      <w:rFonts w:ascii="Courier New" w:hAnsi="Courier New" w:cs="Courier New"/>
    </w:rPr>
  </w:style>
  <w:style w:type="character" w:customStyle="1" w:styleId="apple-style-span">
    <w:name w:val="apple-style-span"/>
    <w:rsid w:val="00E87FA8"/>
  </w:style>
  <w:style w:type="paragraph" w:styleId="af6">
    <w:name w:val="List Paragraph"/>
    <w:basedOn w:val="a"/>
    <w:qFormat/>
    <w:rsid w:val="00992CB2"/>
    <w:pPr>
      <w:ind w:left="708"/>
    </w:pPr>
  </w:style>
  <w:style w:type="character" w:styleId="af7">
    <w:name w:val="Emphasis"/>
    <w:uiPriority w:val="20"/>
    <w:qFormat/>
    <w:rsid w:val="002B74A9"/>
    <w:rPr>
      <w:i/>
      <w:iCs/>
    </w:rPr>
  </w:style>
  <w:style w:type="table" w:styleId="af8">
    <w:name w:val="Table Grid"/>
    <w:basedOn w:val="a1"/>
    <w:uiPriority w:val="59"/>
    <w:rsid w:val="007A7DF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4">
    <w:name w:val="List Bullet 2"/>
    <w:basedOn w:val="a"/>
    <w:autoRedefine/>
    <w:rsid w:val="00935041"/>
    <w:pPr>
      <w:spacing w:line="276" w:lineRule="auto"/>
      <w:ind w:firstLine="708"/>
      <w:jc w:val="both"/>
    </w:pPr>
  </w:style>
  <w:style w:type="paragraph" w:styleId="25">
    <w:name w:val="List 2"/>
    <w:basedOn w:val="a"/>
    <w:unhideWhenUsed/>
    <w:rsid w:val="000456B2"/>
    <w:pPr>
      <w:spacing w:before="20" w:after="20"/>
      <w:ind w:left="856" w:right="856" w:firstLine="367"/>
      <w:jc w:val="both"/>
    </w:pPr>
  </w:style>
  <w:style w:type="paragraph" w:styleId="af9">
    <w:name w:val="Document Map"/>
    <w:basedOn w:val="a"/>
    <w:link w:val="afa"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0E7643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E50E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l1">
    <w:name w:val="hl1"/>
    <w:rsid w:val="00DE2B82"/>
    <w:rPr>
      <w:color w:val="4682B4"/>
    </w:rPr>
  </w:style>
  <w:style w:type="paragraph" w:customStyle="1" w:styleId="afb">
    <w:name w:val="Обычный текст"/>
    <w:basedOn w:val="a"/>
    <w:rsid w:val="004F1F7E"/>
    <w:pPr>
      <w:ind w:firstLine="454"/>
      <w:jc w:val="both"/>
    </w:pPr>
    <w:rPr>
      <w:szCs w:val="20"/>
    </w:rPr>
  </w:style>
  <w:style w:type="character" w:styleId="HTML">
    <w:name w:val="HTML Cite"/>
    <w:uiPriority w:val="99"/>
    <w:unhideWhenUsed/>
    <w:rsid w:val="005F1833"/>
    <w:rPr>
      <w:i w:val="0"/>
      <w:iCs w:val="0"/>
      <w:color w:val="009030"/>
    </w:rPr>
  </w:style>
  <w:style w:type="paragraph" w:customStyle="1" w:styleId="310">
    <w:name w:val="Основной текст 31"/>
    <w:basedOn w:val="a"/>
    <w:rsid w:val="00CE271C"/>
    <w:pPr>
      <w:suppressAutoHyphens/>
    </w:pPr>
    <w:rPr>
      <w:kern w:val="2"/>
      <w:sz w:val="28"/>
      <w:szCs w:val="20"/>
      <w:lang w:eastAsia="zh-CN"/>
    </w:rPr>
  </w:style>
  <w:style w:type="paragraph" w:customStyle="1" w:styleId="ConsPlusNormal">
    <w:name w:val="ConsPlusNormal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c">
    <w:name w:val="Содержимое таблицы"/>
    <w:basedOn w:val="a"/>
    <w:rsid w:val="00757DB1"/>
    <w:pPr>
      <w:widowControl w:val="0"/>
      <w:suppressLineNumbers/>
      <w:suppressAutoHyphens/>
    </w:pPr>
    <w:rPr>
      <w:rFonts w:cs="DejaVu Sans"/>
      <w:kern w:val="1"/>
      <w:lang w:eastAsia="zh-CN" w:bidi="hi-IN"/>
    </w:rPr>
  </w:style>
  <w:style w:type="paragraph" w:styleId="afd">
    <w:name w:val="Body Text Indent"/>
    <w:basedOn w:val="a"/>
    <w:link w:val="afe"/>
    <w:rsid w:val="00757DB1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 w:hint="default"/>
      <w:sz w:val="26"/>
      <w:szCs w:val="26"/>
    </w:rPr>
  </w:style>
  <w:style w:type="paragraph" w:customStyle="1" w:styleId="tab">
    <w:name w:val="tab"/>
    <w:basedOn w:val="a"/>
    <w:rsid w:val="00D92C6E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ED2425"/>
    <w:rPr>
      <w:b/>
      <w:sz w:val="36"/>
    </w:rPr>
  </w:style>
  <w:style w:type="paragraph" w:customStyle="1" w:styleId="14">
    <w:name w:val="Абзац списка1"/>
    <w:basedOn w:val="a"/>
    <w:rsid w:val="00D65241"/>
    <w:pPr>
      <w:ind w:left="720"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82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9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29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0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57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0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46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448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597335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63075337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29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1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1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7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5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8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7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38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0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28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1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48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4037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597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61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68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56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57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60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T.Bartashevich</dc:creator>
  <cp:keywords/>
  <cp:lastModifiedBy>User</cp:lastModifiedBy>
  <cp:revision>4</cp:revision>
  <cp:lastPrinted>2010-06-25T13:40:00Z</cp:lastPrinted>
  <dcterms:created xsi:type="dcterms:W3CDTF">2019-04-22T13:04:00Z</dcterms:created>
  <dcterms:modified xsi:type="dcterms:W3CDTF">2019-06-13T06:46:00Z</dcterms:modified>
</cp:coreProperties>
</file>