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89" w:rsidRDefault="002A2075" w:rsidP="00ED2425">
      <w:pPr>
        <w:jc w:val="center"/>
        <w:rPr>
          <w:b/>
          <w:color w:val="000000"/>
          <w:spacing w:val="7"/>
        </w:rPr>
      </w:pPr>
      <w:r>
        <w:pict>
          <v:rect id="_x0000_s1041" style="position:absolute;left:0;text-align:left;margin-left:532.2pt;margin-top:-18pt;width:218.45pt;height:1in;z-index:2" filled="f" stroked="f">
            <v:textbox style="mso-next-textbox:#_x0000_s1041" inset="0,0,0,0">
              <w:txbxContent>
                <w:p w:rsidR="0064218B" w:rsidRDefault="0064218B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46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>
        <w:pict>
          <v:shape id="_x0000_s1045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>
        <w:pict>
          <v:shape id="_x0000_s1044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>
        <w:pict>
          <v:shape id="_x0000_s1043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>
        <w:pict>
          <v:shape id="_x0000_s1042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1" filled="f" stroked="f">
            <v:textbox style="mso-next-textbox:#_x0000_s1040" inset="0,0,0,0">
              <w:txbxContent>
                <w:p w:rsidR="0064218B" w:rsidRDefault="0064218B" w:rsidP="00ED2425"/>
              </w:txbxContent>
            </v:textbox>
          </v:rect>
        </w:pict>
      </w:r>
      <w:r w:rsidR="00ED2425" w:rsidRPr="00303AC9">
        <w:rPr>
          <w:b/>
          <w:color w:val="000000"/>
          <w:spacing w:val="7"/>
        </w:rPr>
        <w:t xml:space="preserve">Аннотация </w:t>
      </w:r>
      <w:r w:rsidR="00E31FDD" w:rsidRPr="00303AC9">
        <w:rPr>
          <w:b/>
          <w:color w:val="000000"/>
          <w:spacing w:val="7"/>
        </w:rPr>
        <w:t xml:space="preserve">к </w:t>
      </w:r>
      <w:r w:rsidR="00ED2425" w:rsidRPr="00303AC9">
        <w:rPr>
          <w:b/>
          <w:color w:val="000000"/>
          <w:spacing w:val="7"/>
        </w:rPr>
        <w:t>рабочей программ</w:t>
      </w:r>
      <w:r w:rsidR="00E31FDD" w:rsidRPr="00303AC9">
        <w:rPr>
          <w:b/>
          <w:color w:val="000000"/>
          <w:spacing w:val="7"/>
        </w:rPr>
        <w:t>е учебной</w:t>
      </w:r>
      <w:r w:rsidR="00ED2425" w:rsidRPr="00303AC9">
        <w:rPr>
          <w:b/>
          <w:color w:val="000000"/>
          <w:spacing w:val="7"/>
        </w:rPr>
        <w:t xml:space="preserve"> дисциплины </w:t>
      </w:r>
    </w:p>
    <w:p w:rsidR="00ED2425" w:rsidRPr="00303AC9" w:rsidRDefault="00486D40" w:rsidP="00ED2425">
      <w:pPr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Переложение музыкальных произведений для фортепиано</w:t>
      </w:r>
    </w:p>
    <w:p w:rsidR="009209E1" w:rsidRPr="00303AC9" w:rsidRDefault="009209E1" w:rsidP="00F81E30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E94828" w:rsidRDefault="00037C33" w:rsidP="00E94828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  <w:b/>
        </w:rPr>
        <w:t>Направление подготовки</w:t>
      </w:r>
      <w:r w:rsidR="003C5604">
        <w:rPr>
          <w:rFonts w:eastAsia="HiddenHorzOCR"/>
        </w:rPr>
        <w:t xml:space="preserve">: </w:t>
      </w:r>
      <w:r>
        <w:rPr>
          <w:rFonts w:eastAsia="HiddenHorzOCR"/>
        </w:rPr>
        <w:t>53.03.05</w:t>
      </w:r>
      <w:r w:rsidR="00C92489">
        <w:rPr>
          <w:rFonts w:eastAsia="HiddenHorzOCR"/>
        </w:rPr>
        <w:t xml:space="preserve"> Дирижирование</w:t>
      </w:r>
    </w:p>
    <w:p w:rsidR="00037C33" w:rsidRPr="00037C33" w:rsidRDefault="00037C33" w:rsidP="00E94828">
      <w:pPr>
        <w:autoSpaceDE w:val="0"/>
        <w:autoSpaceDN w:val="0"/>
        <w:adjustRightInd w:val="0"/>
        <w:jc w:val="both"/>
        <w:rPr>
          <w:rFonts w:eastAsia="HiddenHorzOCR"/>
        </w:rPr>
      </w:pPr>
      <w:r w:rsidRPr="00037C33">
        <w:rPr>
          <w:rFonts w:eastAsia="HiddenHorzOCR"/>
          <w:b/>
        </w:rPr>
        <w:t>Профиль</w:t>
      </w:r>
      <w:r w:rsidR="00C92489">
        <w:rPr>
          <w:rFonts w:eastAsia="HiddenHorzOCR"/>
          <w:b/>
        </w:rPr>
        <w:t xml:space="preserve"> подготовки</w:t>
      </w:r>
      <w:r>
        <w:rPr>
          <w:rFonts w:eastAsia="HiddenHorzOCR"/>
          <w:b/>
        </w:rPr>
        <w:t xml:space="preserve">: </w:t>
      </w:r>
      <w:r>
        <w:rPr>
          <w:rFonts w:eastAsia="HiddenHorzOCR"/>
        </w:rPr>
        <w:t>Дирижирование оперно-симфоническим оркестром</w:t>
      </w:r>
    </w:p>
    <w:p w:rsidR="00E94828" w:rsidRPr="00303AC9" w:rsidRDefault="00E94828" w:rsidP="00CA7D44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F65884" w:rsidRDefault="00E348E2" w:rsidP="00ED2425">
      <w:pPr>
        <w:rPr>
          <w:b/>
        </w:rPr>
      </w:pPr>
      <w:r>
        <w:rPr>
          <w:b/>
        </w:rPr>
        <w:t>1</w:t>
      </w:r>
      <w:r w:rsidR="00ED2425" w:rsidRPr="00303AC9">
        <w:rPr>
          <w:b/>
        </w:rPr>
        <w:t xml:space="preserve">. Компетенции, формируемые в результате освоения дисциплины: </w:t>
      </w:r>
    </w:p>
    <w:p w:rsidR="00C92489" w:rsidRDefault="00C92489" w:rsidP="00ED2425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317613" w:rsidRPr="00317613" w:rsidTr="00AB4792">
        <w:tc>
          <w:tcPr>
            <w:tcW w:w="1661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17613">
              <w:rPr>
                <w:rFonts w:eastAsia="Calibri"/>
                <w:b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317613" w:rsidRPr="00317613" w:rsidRDefault="00317613" w:rsidP="00CE326A">
            <w:pPr>
              <w:contextualSpacing/>
              <w:jc w:val="center"/>
              <w:rPr>
                <w:rFonts w:eastAsia="Calibri"/>
                <w:b/>
                <w:szCs w:val="22"/>
                <w:lang w:eastAsia="x-none"/>
              </w:rPr>
            </w:pPr>
          </w:p>
          <w:p w:rsidR="00317613" w:rsidRPr="00317613" w:rsidRDefault="00317613" w:rsidP="00CE326A">
            <w:pPr>
              <w:contextualSpacing/>
              <w:jc w:val="center"/>
              <w:rPr>
                <w:rFonts w:eastAsia="Calibri"/>
                <w:b/>
                <w:szCs w:val="22"/>
                <w:lang w:val="x-none" w:eastAsia="x-none"/>
              </w:rPr>
            </w:pPr>
            <w:r w:rsidRPr="00317613">
              <w:rPr>
                <w:rFonts w:eastAsia="Calibri"/>
                <w:b/>
                <w:szCs w:val="22"/>
                <w:lang w:eastAsia="x-none"/>
              </w:rPr>
              <w:t>Ф</w:t>
            </w:r>
            <w:r w:rsidRPr="00317613">
              <w:rPr>
                <w:rFonts w:eastAsia="Calibri"/>
                <w:b/>
                <w:szCs w:val="22"/>
                <w:lang w:val="x-none" w:eastAsia="x-none"/>
              </w:rPr>
              <w:t xml:space="preserve">ормулировка </w:t>
            </w:r>
          </w:p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17613">
              <w:rPr>
                <w:rFonts w:eastAsia="Calibri"/>
                <w:b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B4792" w:rsidRPr="00317613" w:rsidTr="00AB4792">
        <w:trPr>
          <w:trHeight w:val="253"/>
        </w:trPr>
        <w:tc>
          <w:tcPr>
            <w:tcW w:w="1661" w:type="dxa"/>
            <w:shd w:val="clear" w:color="auto" w:fill="auto"/>
          </w:tcPr>
          <w:p w:rsidR="00AB4792" w:rsidRPr="00317613" w:rsidRDefault="00AB4792" w:rsidP="00AB4792">
            <w:pPr>
              <w:jc w:val="center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>
              <w:rPr>
                <w:szCs w:val="28"/>
              </w:rPr>
              <w:t>ПК-8</w:t>
            </w:r>
          </w:p>
        </w:tc>
        <w:tc>
          <w:tcPr>
            <w:tcW w:w="7978" w:type="dxa"/>
            <w:shd w:val="clear" w:color="auto" w:fill="auto"/>
          </w:tcPr>
          <w:p w:rsidR="00AB4792" w:rsidRPr="00AB4792" w:rsidRDefault="00AB4792" w:rsidP="00AB4792">
            <w:pPr>
              <w:jc w:val="both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AB4792">
              <w:rPr>
                <w:szCs w:val="28"/>
              </w:rPr>
              <w:t>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инструментов;</w:t>
            </w:r>
          </w:p>
        </w:tc>
      </w:tr>
      <w:tr w:rsidR="00AB4792" w:rsidRPr="00317613" w:rsidTr="00AB4792">
        <w:trPr>
          <w:trHeight w:val="253"/>
        </w:trPr>
        <w:tc>
          <w:tcPr>
            <w:tcW w:w="1661" w:type="dxa"/>
            <w:shd w:val="clear" w:color="auto" w:fill="auto"/>
          </w:tcPr>
          <w:p w:rsidR="00AB4792" w:rsidRPr="00317613" w:rsidRDefault="00AB4792" w:rsidP="00AB4792">
            <w:pPr>
              <w:jc w:val="center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>
              <w:rPr>
                <w:szCs w:val="28"/>
              </w:rPr>
              <w:t>ПК-10</w:t>
            </w:r>
            <w:r w:rsidRPr="00317613">
              <w:rPr>
                <w:szCs w:val="28"/>
              </w:rPr>
              <w:t xml:space="preserve"> </w:t>
            </w:r>
          </w:p>
        </w:tc>
        <w:tc>
          <w:tcPr>
            <w:tcW w:w="7978" w:type="dxa"/>
            <w:shd w:val="clear" w:color="auto" w:fill="auto"/>
          </w:tcPr>
          <w:p w:rsidR="00AB4792" w:rsidRPr="00AB4792" w:rsidRDefault="00AB4792" w:rsidP="00AB4792">
            <w:pPr>
              <w:jc w:val="both"/>
              <w:rPr>
                <w:szCs w:val="28"/>
              </w:rPr>
            </w:pPr>
            <w:r w:rsidRPr="00AB4792">
              <w:rPr>
                <w:szCs w:val="28"/>
              </w:rPr>
              <w:t>готовность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воображение в условиях конкретной профессиональной деятельности;</w:t>
            </w:r>
          </w:p>
        </w:tc>
      </w:tr>
      <w:tr w:rsidR="00AB4792" w:rsidRPr="00317613" w:rsidTr="00AB4792">
        <w:trPr>
          <w:trHeight w:val="253"/>
        </w:trPr>
        <w:tc>
          <w:tcPr>
            <w:tcW w:w="1661" w:type="dxa"/>
            <w:shd w:val="clear" w:color="auto" w:fill="auto"/>
          </w:tcPr>
          <w:p w:rsidR="00AB4792" w:rsidRPr="00317613" w:rsidRDefault="00AB4792" w:rsidP="00AB4792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317613">
              <w:rPr>
                <w:rFonts w:eastAsia="Calibri"/>
                <w:szCs w:val="22"/>
                <w:lang w:eastAsia="en-US"/>
              </w:rPr>
              <w:t>ПК-1</w:t>
            </w: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7978" w:type="dxa"/>
            <w:shd w:val="clear" w:color="auto" w:fill="auto"/>
          </w:tcPr>
          <w:p w:rsidR="00AB4792" w:rsidRPr="00AB4792" w:rsidRDefault="00AB4792" w:rsidP="00AB4792">
            <w:pPr>
              <w:jc w:val="both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AB4792">
              <w:rPr>
                <w:szCs w:val="28"/>
              </w:rPr>
              <w:t>готовность к использованию знаний об устройстве голосового аппарата и основ обращения с ним в профессиональной деятельности.</w:t>
            </w:r>
          </w:p>
        </w:tc>
      </w:tr>
    </w:tbl>
    <w:p w:rsidR="00F65884" w:rsidRPr="00303AC9" w:rsidRDefault="00F65884" w:rsidP="00ED2425">
      <w:pPr>
        <w:rPr>
          <w:b/>
        </w:rPr>
      </w:pPr>
    </w:p>
    <w:p w:rsidR="00ED2425" w:rsidRPr="00303AC9" w:rsidRDefault="00E348E2" w:rsidP="00ED2425">
      <w:pPr>
        <w:rPr>
          <w:b/>
        </w:rPr>
      </w:pPr>
      <w:r>
        <w:rPr>
          <w:b/>
        </w:rPr>
        <w:t>2</w:t>
      </w:r>
      <w:r w:rsidR="00ED2425" w:rsidRPr="00303AC9">
        <w:rPr>
          <w:b/>
        </w:rPr>
        <w:t>. Содержание дисциплины</w:t>
      </w:r>
    </w:p>
    <w:p w:rsidR="00ED2425" w:rsidRPr="00A162E1" w:rsidRDefault="00ED2425" w:rsidP="00ED2425">
      <w:pPr>
        <w:ind w:hanging="4395"/>
        <w:rPr>
          <w:b/>
        </w:rPr>
      </w:pPr>
      <w:r w:rsidRPr="00303AC9">
        <w:rPr>
          <w:b/>
        </w:rPr>
        <w:t>3. Содержание уче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795"/>
      </w:tblGrid>
      <w:tr w:rsidR="008427E9" w:rsidRPr="00A162E1" w:rsidTr="00AB479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A162E1" w:rsidRDefault="008427E9" w:rsidP="00F20D5B">
            <w:pPr>
              <w:rPr>
                <w:rFonts w:eastAsia="Calibri"/>
              </w:rPr>
            </w:pPr>
            <w:r w:rsidRPr="00A162E1">
              <w:rPr>
                <w:rFonts w:eastAsia="Calibri"/>
              </w:rPr>
              <w:t>№ п</w:t>
            </w:r>
            <w:r w:rsidRPr="00A162E1">
              <w:rPr>
                <w:rFonts w:eastAsia="Calibri"/>
                <w:lang w:val="en-US"/>
              </w:rPr>
              <w:t>/</w:t>
            </w:r>
            <w:r w:rsidRPr="00A162E1">
              <w:rPr>
                <w:rFonts w:eastAsia="Calibri"/>
              </w:rPr>
              <w:t>п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A162E1" w:rsidRDefault="008427E9" w:rsidP="00F20D5B">
            <w:pPr>
              <w:rPr>
                <w:rFonts w:eastAsia="Calibri"/>
              </w:rPr>
            </w:pPr>
            <w:r w:rsidRPr="00A162E1">
              <w:rPr>
                <w:rFonts w:eastAsia="Calibri"/>
              </w:rPr>
              <w:t>Разделы учебной дисциплины</w:t>
            </w:r>
          </w:p>
        </w:tc>
      </w:tr>
      <w:tr w:rsidR="00D33184" w:rsidRPr="00A162E1" w:rsidTr="00AB479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 w:rsidRPr="00A162E1">
              <w:rPr>
                <w:rFonts w:eastAsia="Calibri"/>
              </w:rPr>
              <w:t>1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84" w:rsidRDefault="00D33184" w:rsidP="004E3AED">
            <w:pPr>
              <w:tabs>
                <w:tab w:val="right" w:leader="underscore" w:pos="9639"/>
              </w:tabs>
              <w:ind w:left="-42"/>
              <w:rPr>
                <w:bCs/>
              </w:rPr>
            </w:pPr>
            <w:r w:rsidRPr="00AC6FB2">
              <w:t>Тренировка зрительного охвата и исполнение нескольких строк одновременно.</w:t>
            </w:r>
          </w:p>
        </w:tc>
      </w:tr>
      <w:tr w:rsidR="00D33184" w:rsidRPr="00A162E1" w:rsidTr="00AB479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 w:rsidRPr="00A162E1">
              <w:rPr>
                <w:rFonts w:eastAsia="Calibri"/>
              </w:rPr>
              <w:t>2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>
              <w:t>Альтовый ключ</w:t>
            </w:r>
          </w:p>
        </w:tc>
      </w:tr>
      <w:tr w:rsidR="00D33184" w:rsidRPr="00A162E1" w:rsidTr="00AB479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 w:rsidRPr="00A162E1">
              <w:rPr>
                <w:rFonts w:eastAsia="Calibri"/>
              </w:rPr>
              <w:t>3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 w:rsidRPr="00AC6FB2">
              <w:t>Теноровый ключ.</w:t>
            </w:r>
          </w:p>
        </w:tc>
      </w:tr>
      <w:tr w:rsidR="00D33184" w:rsidRPr="00A162E1" w:rsidTr="00AB479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C92489">
            <w:pPr>
              <w:tabs>
                <w:tab w:val="right" w:leader="underscore" w:pos="9639"/>
              </w:tabs>
              <w:spacing w:line="360" w:lineRule="auto"/>
              <w:rPr>
                <w:i/>
                <w:sz w:val="22"/>
                <w:szCs w:val="22"/>
              </w:rPr>
            </w:pPr>
            <w:r w:rsidRPr="00AC6FB2">
              <w:t>Сопрановый ключ.</w:t>
            </w:r>
            <w:bookmarkStart w:id="0" w:name="_GoBack"/>
            <w:bookmarkEnd w:id="0"/>
          </w:p>
        </w:tc>
      </w:tr>
      <w:tr w:rsidR="00D33184" w:rsidRPr="00A162E1" w:rsidTr="00AB479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tabs>
                <w:tab w:val="right" w:leader="underscore" w:pos="9639"/>
              </w:tabs>
              <w:spacing w:line="360" w:lineRule="auto"/>
            </w:pPr>
            <w:r w:rsidRPr="00AC6FB2">
              <w:t>Сложные комбинации ключей.</w:t>
            </w:r>
          </w:p>
        </w:tc>
      </w:tr>
      <w:tr w:rsidR="00D33184" w:rsidRPr="00A162E1" w:rsidTr="00AB479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tabs>
                <w:tab w:val="right" w:leader="underscore" w:pos="9639"/>
              </w:tabs>
              <w:spacing w:line="360" w:lineRule="auto"/>
            </w:pPr>
            <w:r w:rsidRPr="00AC6FB2">
              <w:rPr>
                <w:bCs/>
              </w:rPr>
              <w:t>Транспонирующие инструменты оркестра.</w:t>
            </w:r>
          </w:p>
        </w:tc>
      </w:tr>
      <w:tr w:rsidR="00D33184" w:rsidRPr="00A162E1" w:rsidTr="00AB479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tabs>
                <w:tab w:val="right" w:leader="underscore" w:pos="9639"/>
              </w:tabs>
              <w:spacing w:line="360" w:lineRule="auto"/>
            </w:pPr>
            <w:r>
              <w:t>Техника</w:t>
            </w:r>
            <w:r w:rsidRPr="00AC6FB2">
              <w:t xml:space="preserve"> чтения флажолетов</w:t>
            </w:r>
          </w:p>
        </w:tc>
      </w:tr>
      <w:tr w:rsidR="00D33184" w:rsidRPr="00A162E1" w:rsidTr="00AB479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 w:rsidRPr="00AC6FB2">
              <w:t>Подготовка к исполнению на фортепиано сложных симфонических партитур.</w:t>
            </w:r>
          </w:p>
        </w:tc>
      </w:tr>
      <w:tr w:rsidR="00D33184" w:rsidRPr="00A162E1" w:rsidTr="00AB479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 w:rsidRPr="00AC6FB2">
              <w:t>Изучение сложных симфонических концертных партитур</w:t>
            </w:r>
          </w:p>
        </w:tc>
      </w:tr>
      <w:tr w:rsidR="00D33184" w:rsidRPr="00A162E1" w:rsidTr="00AB479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jc w:val="both"/>
            </w:pPr>
            <w:r w:rsidRPr="00AC6FB2">
              <w:t>Изучение партитур кантатно-ораториального жанра</w:t>
            </w:r>
          </w:p>
        </w:tc>
      </w:tr>
    </w:tbl>
    <w:p w:rsidR="00F20D5B" w:rsidRPr="00303AC9" w:rsidRDefault="00F20D5B" w:rsidP="00ED2425">
      <w:pPr>
        <w:jc w:val="both"/>
      </w:pPr>
    </w:p>
    <w:p w:rsidR="00AB4792" w:rsidRDefault="00AB4792" w:rsidP="003E5737">
      <w:pPr>
        <w:rPr>
          <w:b/>
        </w:rPr>
      </w:pPr>
    </w:p>
    <w:p w:rsidR="00816525" w:rsidRPr="00303AC9" w:rsidRDefault="00E348E2" w:rsidP="003E5737">
      <w:r>
        <w:rPr>
          <w:b/>
        </w:rPr>
        <w:t xml:space="preserve">3 </w:t>
      </w:r>
      <w:r w:rsidR="00816525" w:rsidRPr="00303AC9">
        <w:rPr>
          <w:b/>
        </w:rPr>
        <w:t xml:space="preserve">Форма контроля </w:t>
      </w:r>
      <w:r w:rsidR="003725AC" w:rsidRPr="00303AC9">
        <w:rPr>
          <w:b/>
        </w:rPr>
        <w:t>–</w:t>
      </w:r>
      <w:r w:rsidR="00DB2C41">
        <w:rPr>
          <w:b/>
        </w:rPr>
        <w:t>–</w:t>
      </w:r>
      <w:r w:rsidR="00ED532D">
        <w:t xml:space="preserve"> </w:t>
      </w:r>
      <w:r w:rsidR="00AB4792">
        <w:t>контрольный урок (1, 4 семестр), зачет с оценкой (2, 5 семестр), экзамен (3, 6</w:t>
      </w:r>
      <w:r w:rsidR="00317613">
        <w:t xml:space="preserve"> семестр). </w:t>
      </w:r>
    </w:p>
    <w:sectPr w:rsidR="00816525" w:rsidRPr="00303AC9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75" w:rsidRDefault="002A2075" w:rsidP="005473D8">
      <w:r>
        <w:separator/>
      </w:r>
    </w:p>
  </w:endnote>
  <w:endnote w:type="continuationSeparator" w:id="0">
    <w:p w:rsidR="002A2075" w:rsidRDefault="002A2075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7EFF" w:usb1="D200FDFF" w:usb2="0004602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75" w:rsidRDefault="002A2075" w:rsidP="005473D8">
      <w:r>
        <w:separator/>
      </w:r>
    </w:p>
  </w:footnote>
  <w:footnote w:type="continuationSeparator" w:id="0">
    <w:p w:rsidR="002A2075" w:rsidRDefault="002A2075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8B" w:rsidRDefault="0064218B" w:rsidP="0014067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B479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Open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rFonts w:cs="Times New Roman"/>
      </w:rPr>
    </w:lvl>
  </w:abstractNum>
  <w:abstractNum w:abstractNumId="3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271C3D"/>
    <w:multiLevelType w:val="hybridMultilevel"/>
    <w:tmpl w:val="FAB2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3" w15:restartNumberingAfterBreak="0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DC95A85"/>
    <w:multiLevelType w:val="hybridMultilevel"/>
    <w:tmpl w:val="6C742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B38BD"/>
    <w:multiLevelType w:val="hybridMultilevel"/>
    <w:tmpl w:val="D8D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6"/>
  </w:num>
  <w:num w:numId="5">
    <w:abstractNumId w:val="11"/>
  </w:num>
  <w:num w:numId="6">
    <w:abstractNumId w:val="1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13"/>
  </w:num>
  <w:num w:numId="13">
    <w:abstractNumId w:val="3"/>
  </w:num>
  <w:num w:numId="14">
    <w:abstractNumId w:val="6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8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6A4"/>
    <w:rsid w:val="0000257B"/>
    <w:rsid w:val="00003939"/>
    <w:rsid w:val="0000507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37C33"/>
    <w:rsid w:val="000456B2"/>
    <w:rsid w:val="00053967"/>
    <w:rsid w:val="000624D9"/>
    <w:rsid w:val="00064922"/>
    <w:rsid w:val="00064B0F"/>
    <w:rsid w:val="00065B43"/>
    <w:rsid w:val="00066006"/>
    <w:rsid w:val="000668A2"/>
    <w:rsid w:val="0007300B"/>
    <w:rsid w:val="00080246"/>
    <w:rsid w:val="00081D82"/>
    <w:rsid w:val="00084FB0"/>
    <w:rsid w:val="000877AD"/>
    <w:rsid w:val="000A3CB6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3007"/>
    <w:rsid w:val="00115C1D"/>
    <w:rsid w:val="001213BB"/>
    <w:rsid w:val="00121604"/>
    <w:rsid w:val="00121F1C"/>
    <w:rsid w:val="001224B0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59B1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4CEE"/>
    <w:rsid w:val="001D5456"/>
    <w:rsid w:val="001F051F"/>
    <w:rsid w:val="001F1627"/>
    <w:rsid w:val="001F16A4"/>
    <w:rsid w:val="001F28EB"/>
    <w:rsid w:val="001F37A5"/>
    <w:rsid w:val="001F43DF"/>
    <w:rsid w:val="001F5462"/>
    <w:rsid w:val="00202DAF"/>
    <w:rsid w:val="00212ADE"/>
    <w:rsid w:val="0022234A"/>
    <w:rsid w:val="00227581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2075"/>
    <w:rsid w:val="002A7318"/>
    <w:rsid w:val="002B106A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8D3"/>
    <w:rsid w:val="002E5A82"/>
    <w:rsid w:val="002F3D44"/>
    <w:rsid w:val="002F650A"/>
    <w:rsid w:val="0030014B"/>
    <w:rsid w:val="003023A5"/>
    <w:rsid w:val="00303AC9"/>
    <w:rsid w:val="00305A8B"/>
    <w:rsid w:val="00310A14"/>
    <w:rsid w:val="003118FD"/>
    <w:rsid w:val="00314072"/>
    <w:rsid w:val="0031613E"/>
    <w:rsid w:val="003165EB"/>
    <w:rsid w:val="00317613"/>
    <w:rsid w:val="00327B1A"/>
    <w:rsid w:val="00334310"/>
    <w:rsid w:val="00340A77"/>
    <w:rsid w:val="00343C8A"/>
    <w:rsid w:val="0034423F"/>
    <w:rsid w:val="0034668C"/>
    <w:rsid w:val="00350AEA"/>
    <w:rsid w:val="003568EC"/>
    <w:rsid w:val="00363B1B"/>
    <w:rsid w:val="00364E32"/>
    <w:rsid w:val="003725AC"/>
    <w:rsid w:val="00372B85"/>
    <w:rsid w:val="003748E8"/>
    <w:rsid w:val="00375ABB"/>
    <w:rsid w:val="00376234"/>
    <w:rsid w:val="003906AD"/>
    <w:rsid w:val="003914C6"/>
    <w:rsid w:val="00397DF7"/>
    <w:rsid w:val="003A0FAB"/>
    <w:rsid w:val="003A36DE"/>
    <w:rsid w:val="003C5604"/>
    <w:rsid w:val="003E0D22"/>
    <w:rsid w:val="003E1110"/>
    <w:rsid w:val="003E1F01"/>
    <w:rsid w:val="003E5737"/>
    <w:rsid w:val="004032AE"/>
    <w:rsid w:val="00406370"/>
    <w:rsid w:val="00407A28"/>
    <w:rsid w:val="00411A53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136"/>
    <w:rsid w:val="00460745"/>
    <w:rsid w:val="00461686"/>
    <w:rsid w:val="004709E1"/>
    <w:rsid w:val="00474D85"/>
    <w:rsid w:val="0047688A"/>
    <w:rsid w:val="0048081A"/>
    <w:rsid w:val="00486D40"/>
    <w:rsid w:val="00490D62"/>
    <w:rsid w:val="004911E0"/>
    <w:rsid w:val="00493CAD"/>
    <w:rsid w:val="004A4010"/>
    <w:rsid w:val="004A4263"/>
    <w:rsid w:val="004A7C2B"/>
    <w:rsid w:val="004B74D8"/>
    <w:rsid w:val="004C5116"/>
    <w:rsid w:val="004C629E"/>
    <w:rsid w:val="004D0B3E"/>
    <w:rsid w:val="004D163A"/>
    <w:rsid w:val="004D7195"/>
    <w:rsid w:val="004E3AED"/>
    <w:rsid w:val="004F0470"/>
    <w:rsid w:val="004F13BC"/>
    <w:rsid w:val="004F1F7E"/>
    <w:rsid w:val="004F39DC"/>
    <w:rsid w:val="004F7409"/>
    <w:rsid w:val="00504FA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0B68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44E3"/>
    <w:rsid w:val="00605754"/>
    <w:rsid w:val="00612FEB"/>
    <w:rsid w:val="00617CF9"/>
    <w:rsid w:val="0062019C"/>
    <w:rsid w:val="00621FE0"/>
    <w:rsid w:val="006242E1"/>
    <w:rsid w:val="00627A3C"/>
    <w:rsid w:val="0064218B"/>
    <w:rsid w:val="006422A5"/>
    <w:rsid w:val="00643714"/>
    <w:rsid w:val="00656379"/>
    <w:rsid w:val="006570A7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0E4F"/>
    <w:rsid w:val="00714D08"/>
    <w:rsid w:val="0071669F"/>
    <w:rsid w:val="00724A4B"/>
    <w:rsid w:val="00725F56"/>
    <w:rsid w:val="00732307"/>
    <w:rsid w:val="00741432"/>
    <w:rsid w:val="00757DB1"/>
    <w:rsid w:val="00770C1C"/>
    <w:rsid w:val="00770E18"/>
    <w:rsid w:val="0077645D"/>
    <w:rsid w:val="00797E9E"/>
    <w:rsid w:val="007A44BC"/>
    <w:rsid w:val="007A49F0"/>
    <w:rsid w:val="007A7A9A"/>
    <w:rsid w:val="007A7DFE"/>
    <w:rsid w:val="007B3719"/>
    <w:rsid w:val="007B4796"/>
    <w:rsid w:val="007B5813"/>
    <w:rsid w:val="007C0F43"/>
    <w:rsid w:val="007C1747"/>
    <w:rsid w:val="007C2669"/>
    <w:rsid w:val="007C4099"/>
    <w:rsid w:val="007C53A4"/>
    <w:rsid w:val="007D36E1"/>
    <w:rsid w:val="007D7804"/>
    <w:rsid w:val="007E1830"/>
    <w:rsid w:val="007E6C0D"/>
    <w:rsid w:val="007F6FE7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A62"/>
    <w:rsid w:val="00871B21"/>
    <w:rsid w:val="008836F4"/>
    <w:rsid w:val="00883B1E"/>
    <w:rsid w:val="00885BAE"/>
    <w:rsid w:val="008863C4"/>
    <w:rsid w:val="00890082"/>
    <w:rsid w:val="00894A61"/>
    <w:rsid w:val="0089686D"/>
    <w:rsid w:val="008A103B"/>
    <w:rsid w:val="008A1604"/>
    <w:rsid w:val="008A64F4"/>
    <w:rsid w:val="008B1590"/>
    <w:rsid w:val="008B29E2"/>
    <w:rsid w:val="008C00BA"/>
    <w:rsid w:val="008C4B31"/>
    <w:rsid w:val="008D5A90"/>
    <w:rsid w:val="008D788A"/>
    <w:rsid w:val="008E422A"/>
    <w:rsid w:val="008F2098"/>
    <w:rsid w:val="008F44D6"/>
    <w:rsid w:val="00904F96"/>
    <w:rsid w:val="00907533"/>
    <w:rsid w:val="009117EB"/>
    <w:rsid w:val="009161FB"/>
    <w:rsid w:val="009209E1"/>
    <w:rsid w:val="00921F33"/>
    <w:rsid w:val="00922515"/>
    <w:rsid w:val="009265F2"/>
    <w:rsid w:val="00933253"/>
    <w:rsid w:val="00933E35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0E2"/>
    <w:rsid w:val="009A13F4"/>
    <w:rsid w:val="009A4E21"/>
    <w:rsid w:val="009A63AB"/>
    <w:rsid w:val="009A7C55"/>
    <w:rsid w:val="009B3247"/>
    <w:rsid w:val="009B79D1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162E1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4A37"/>
    <w:rsid w:val="00A777A9"/>
    <w:rsid w:val="00A82636"/>
    <w:rsid w:val="00AA07F2"/>
    <w:rsid w:val="00AA0B09"/>
    <w:rsid w:val="00AA1099"/>
    <w:rsid w:val="00AA4711"/>
    <w:rsid w:val="00AA5F34"/>
    <w:rsid w:val="00AA7C37"/>
    <w:rsid w:val="00AB4792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8CC"/>
    <w:rsid w:val="00B25CFA"/>
    <w:rsid w:val="00B25EA8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4C92"/>
    <w:rsid w:val="00B85A1F"/>
    <w:rsid w:val="00B860DB"/>
    <w:rsid w:val="00B9251E"/>
    <w:rsid w:val="00B9747D"/>
    <w:rsid w:val="00B97D5C"/>
    <w:rsid w:val="00BA23AF"/>
    <w:rsid w:val="00BA6A72"/>
    <w:rsid w:val="00BA7C20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8589E"/>
    <w:rsid w:val="00C901EC"/>
    <w:rsid w:val="00C90DE2"/>
    <w:rsid w:val="00C92489"/>
    <w:rsid w:val="00C95075"/>
    <w:rsid w:val="00C955E0"/>
    <w:rsid w:val="00C95E9E"/>
    <w:rsid w:val="00CA7394"/>
    <w:rsid w:val="00CA7D44"/>
    <w:rsid w:val="00CB365F"/>
    <w:rsid w:val="00CB6DFD"/>
    <w:rsid w:val="00CC0CB3"/>
    <w:rsid w:val="00CC5459"/>
    <w:rsid w:val="00CC7B04"/>
    <w:rsid w:val="00CD3D07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33184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65241"/>
    <w:rsid w:val="00D70FD3"/>
    <w:rsid w:val="00D73E57"/>
    <w:rsid w:val="00D81DB5"/>
    <w:rsid w:val="00D92C6E"/>
    <w:rsid w:val="00D946EB"/>
    <w:rsid w:val="00D9688A"/>
    <w:rsid w:val="00DA2AC2"/>
    <w:rsid w:val="00DA393B"/>
    <w:rsid w:val="00DA4A71"/>
    <w:rsid w:val="00DA5BB8"/>
    <w:rsid w:val="00DB01E1"/>
    <w:rsid w:val="00DB2C41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D5C43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1CE2"/>
    <w:rsid w:val="00E036C4"/>
    <w:rsid w:val="00E0583E"/>
    <w:rsid w:val="00E0698F"/>
    <w:rsid w:val="00E0711C"/>
    <w:rsid w:val="00E14CC9"/>
    <w:rsid w:val="00E1646A"/>
    <w:rsid w:val="00E2126E"/>
    <w:rsid w:val="00E2367E"/>
    <w:rsid w:val="00E31FDD"/>
    <w:rsid w:val="00E33917"/>
    <w:rsid w:val="00E348E2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4FBE"/>
    <w:rsid w:val="00E87FA8"/>
    <w:rsid w:val="00E9082A"/>
    <w:rsid w:val="00E94828"/>
    <w:rsid w:val="00E95D2B"/>
    <w:rsid w:val="00EA2D7F"/>
    <w:rsid w:val="00EB2D40"/>
    <w:rsid w:val="00EB4E63"/>
    <w:rsid w:val="00EB590C"/>
    <w:rsid w:val="00EC071A"/>
    <w:rsid w:val="00EC221A"/>
    <w:rsid w:val="00EC3EDC"/>
    <w:rsid w:val="00ED2425"/>
    <w:rsid w:val="00ED4531"/>
    <w:rsid w:val="00ED4A12"/>
    <w:rsid w:val="00ED532D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20D5B"/>
    <w:rsid w:val="00F35F4C"/>
    <w:rsid w:val="00F366E5"/>
    <w:rsid w:val="00F43B01"/>
    <w:rsid w:val="00F51C78"/>
    <w:rsid w:val="00F60863"/>
    <w:rsid w:val="00F624E0"/>
    <w:rsid w:val="00F63304"/>
    <w:rsid w:val="00F6588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68F2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6929A75B-898E-4846-8254-CB194873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67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79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0E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79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F16A4"/>
    <w:pPr>
      <w:jc w:val="center"/>
    </w:pPr>
    <w:rPr>
      <w:b/>
      <w:sz w:val="36"/>
      <w:szCs w:val="20"/>
    </w:rPr>
  </w:style>
  <w:style w:type="paragraph" w:styleId="20">
    <w:name w:val="Body Text 2"/>
    <w:basedOn w:val="a"/>
    <w:rsid w:val="001F16A4"/>
    <w:pPr>
      <w:jc w:val="center"/>
    </w:pPr>
    <w:rPr>
      <w:sz w:val="28"/>
      <w:szCs w:val="20"/>
    </w:rPr>
  </w:style>
  <w:style w:type="paragraph" w:styleId="a6">
    <w:name w:val="Title"/>
    <w:basedOn w:val="a"/>
    <w:qFormat/>
    <w:rsid w:val="001F16A4"/>
    <w:pPr>
      <w:spacing w:line="320" w:lineRule="exact"/>
      <w:jc w:val="center"/>
    </w:pPr>
    <w:rPr>
      <w:b/>
      <w:sz w:val="26"/>
      <w:szCs w:val="20"/>
    </w:rPr>
  </w:style>
  <w:style w:type="paragraph" w:styleId="a7">
    <w:name w:val="Balloon Text"/>
    <w:basedOn w:val="a"/>
    <w:semiHidden/>
    <w:rsid w:val="00B63A7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73D8"/>
    <w:rPr>
      <w:sz w:val="24"/>
      <w:szCs w:val="24"/>
    </w:rPr>
  </w:style>
  <w:style w:type="paragraph" w:styleId="aa">
    <w:name w:val="foot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rsid w:val="0044475E"/>
    <w:pPr>
      <w:keepNext/>
      <w:widowControl w:val="0"/>
    </w:pPr>
    <w:rPr>
      <w:i/>
      <w:szCs w:val="20"/>
      <w:lang w:eastAsia="en-US"/>
    </w:rPr>
  </w:style>
  <w:style w:type="paragraph" w:styleId="31">
    <w:name w:val="Body Text Indent 3"/>
    <w:basedOn w:val="a"/>
    <w:link w:val="32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906AD"/>
    <w:rPr>
      <w:sz w:val="16"/>
      <w:szCs w:val="16"/>
    </w:rPr>
  </w:style>
  <w:style w:type="character" w:styleId="ac">
    <w:name w:val="Hyperlink"/>
    <w:uiPriority w:val="99"/>
    <w:unhideWhenUsed/>
    <w:rsid w:val="00CD3D07"/>
    <w:rPr>
      <w:color w:val="0000FF"/>
      <w:u w:val="single"/>
    </w:rPr>
  </w:style>
  <w:style w:type="paragraph" w:styleId="ad">
    <w:name w:val="No Spacing"/>
    <w:link w:val="ae"/>
    <w:uiPriority w:val="1"/>
    <w:qFormat/>
    <w:rsid w:val="00CD3D07"/>
    <w:rPr>
      <w:sz w:val="24"/>
      <w:szCs w:val="24"/>
    </w:rPr>
  </w:style>
  <w:style w:type="paragraph" w:customStyle="1" w:styleId="Default">
    <w:name w:val="Default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rsid w:val="000C330E"/>
    <w:pPr>
      <w:tabs>
        <w:tab w:val="right" w:leader="dot" w:pos="9492"/>
      </w:tabs>
    </w:pPr>
    <w:rPr>
      <w:sz w:val="22"/>
      <w:szCs w:val="22"/>
    </w:rPr>
  </w:style>
  <w:style w:type="character" w:customStyle="1" w:styleId="10">
    <w:name w:val="Заголовок 1 Знак"/>
    <w:link w:val="1"/>
    <w:rsid w:val="00DA393B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DA39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393B"/>
    <w:rPr>
      <w:sz w:val="24"/>
      <w:szCs w:val="24"/>
    </w:rPr>
  </w:style>
  <w:style w:type="paragraph" w:styleId="af">
    <w:name w:val="Subtitle"/>
    <w:basedOn w:val="a"/>
    <w:link w:val="af0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0">
    <w:name w:val="Подзаголовок Знак"/>
    <w:link w:val="af"/>
    <w:uiPriority w:val="99"/>
    <w:rsid w:val="00E1646A"/>
    <w:rPr>
      <w:sz w:val="32"/>
      <w:szCs w:val="32"/>
    </w:rPr>
  </w:style>
  <w:style w:type="paragraph" w:styleId="23">
    <w:name w:val="toc 2"/>
    <w:basedOn w:val="a"/>
    <w:next w:val="a"/>
    <w:autoRedefine/>
    <w:rsid w:val="00522201"/>
    <w:pPr>
      <w:ind w:left="240"/>
    </w:pPr>
  </w:style>
  <w:style w:type="paragraph" w:styleId="af1">
    <w:name w:val="footnote text"/>
    <w:basedOn w:val="a"/>
    <w:link w:val="af2"/>
    <w:uiPriority w:val="99"/>
    <w:rsid w:val="00522201"/>
    <w:pPr>
      <w:ind w:firstLine="284"/>
      <w:jc w:val="both"/>
    </w:pPr>
  </w:style>
  <w:style w:type="character" w:customStyle="1" w:styleId="af2">
    <w:name w:val="Текст сноски Знак"/>
    <w:link w:val="af1"/>
    <w:uiPriority w:val="99"/>
    <w:rsid w:val="00522201"/>
    <w:rPr>
      <w:sz w:val="24"/>
      <w:szCs w:val="24"/>
    </w:rPr>
  </w:style>
  <w:style w:type="character" w:styleId="af3">
    <w:name w:val="footnote reference"/>
    <w:uiPriority w:val="99"/>
    <w:rsid w:val="00522201"/>
    <w:rPr>
      <w:rFonts w:cs="Times New Roman"/>
      <w:vertAlign w:val="superscript"/>
    </w:rPr>
  </w:style>
  <w:style w:type="character" w:customStyle="1" w:styleId="30">
    <w:name w:val="Заголовок 3 Знак"/>
    <w:link w:val="3"/>
    <w:rsid w:val="006679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679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6679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266434"/>
    <w:rPr>
      <w:sz w:val="24"/>
      <w:szCs w:val="24"/>
    </w:rPr>
  </w:style>
  <w:style w:type="paragraph" w:styleId="af4">
    <w:name w:val="Plain Text"/>
    <w:basedOn w:val="a"/>
    <w:link w:val="af5"/>
    <w:rsid w:val="005B3B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5B3B88"/>
    <w:rPr>
      <w:rFonts w:ascii="Courier New" w:hAnsi="Courier New" w:cs="Courier New"/>
    </w:rPr>
  </w:style>
  <w:style w:type="character" w:customStyle="1" w:styleId="apple-style-span">
    <w:name w:val="apple-style-span"/>
    <w:rsid w:val="00E87FA8"/>
  </w:style>
  <w:style w:type="paragraph" w:styleId="af6">
    <w:name w:val="List Paragraph"/>
    <w:basedOn w:val="a"/>
    <w:qFormat/>
    <w:rsid w:val="00992CB2"/>
    <w:pPr>
      <w:ind w:left="708"/>
    </w:pPr>
  </w:style>
  <w:style w:type="character" w:styleId="af7">
    <w:name w:val="Emphasis"/>
    <w:uiPriority w:val="20"/>
    <w:qFormat/>
    <w:rsid w:val="002B74A9"/>
    <w:rPr>
      <w:i/>
      <w:iCs/>
    </w:rPr>
  </w:style>
  <w:style w:type="table" w:styleId="af8">
    <w:name w:val="Table Grid"/>
    <w:basedOn w:val="a1"/>
    <w:uiPriority w:val="59"/>
    <w:rsid w:val="007A7DF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4">
    <w:name w:val="List Bullet 2"/>
    <w:basedOn w:val="a"/>
    <w:autoRedefine/>
    <w:rsid w:val="00935041"/>
    <w:pPr>
      <w:spacing w:line="276" w:lineRule="auto"/>
      <w:ind w:firstLine="708"/>
      <w:jc w:val="both"/>
    </w:pPr>
  </w:style>
  <w:style w:type="paragraph" w:styleId="25">
    <w:name w:val="List 2"/>
    <w:basedOn w:val="a"/>
    <w:unhideWhenUsed/>
    <w:rsid w:val="000456B2"/>
    <w:pPr>
      <w:spacing w:before="20" w:after="20"/>
      <w:ind w:left="856" w:right="856" w:firstLine="367"/>
      <w:jc w:val="both"/>
    </w:pPr>
  </w:style>
  <w:style w:type="paragraph" w:styleId="af9">
    <w:name w:val="Document Map"/>
    <w:basedOn w:val="a"/>
    <w:link w:val="afa"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0E7643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E50E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l1">
    <w:name w:val="hl1"/>
    <w:rsid w:val="00DE2B82"/>
    <w:rPr>
      <w:color w:val="4682B4"/>
    </w:rPr>
  </w:style>
  <w:style w:type="paragraph" w:customStyle="1" w:styleId="afb">
    <w:name w:val="Обычный текст"/>
    <w:basedOn w:val="a"/>
    <w:rsid w:val="004F1F7E"/>
    <w:pPr>
      <w:ind w:firstLine="454"/>
      <w:jc w:val="both"/>
    </w:pPr>
    <w:rPr>
      <w:szCs w:val="20"/>
    </w:rPr>
  </w:style>
  <w:style w:type="character" w:styleId="HTML">
    <w:name w:val="HTML Cite"/>
    <w:uiPriority w:val="99"/>
    <w:unhideWhenUsed/>
    <w:rsid w:val="005F1833"/>
    <w:rPr>
      <w:i w:val="0"/>
      <w:iCs w:val="0"/>
      <w:color w:val="009030"/>
    </w:rPr>
  </w:style>
  <w:style w:type="paragraph" w:customStyle="1" w:styleId="310">
    <w:name w:val="Основной текст 31"/>
    <w:basedOn w:val="a"/>
    <w:rsid w:val="00CE271C"/>
    <w:pPr>
      <w:suppressAutoHyphens/>
    </w:pPr>
    <w:rPr>
      <w:kern w:val="2"/>
      <w:sz w:val="28"/>
      <w:szCs w:val="20"/>
      <w:lang w:eastAsia="zh-CN"/>
    </w:rPr>
  </w:style>
  <w:style w:type="paragraph" w:customStyle="1" w:styleId="ConsPlusNormal">
    <w:name w:val="ConsPlusNormal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c">
    <w:name w:val="Содержимое таблицы"/>
    <w:basedOn w:val="a"/>
    <w:rsid w:val="00757DB1"/>
    <w:pPr>
      <w:widowControl w:val="0"/>
      <w:suppressLineNumbers/>
      <w:suppressAutoHyphens/>
    </w:pPr>
    <w:rPr>
      <w:rFonts w:cs="DejaVu Sans"/>
      <w:kern w:val="1"/>
      <w:lang w:eastAsia="zh-CN" w:bidi="hi-IN"/>
    </w:rPr>
  </w:style>
  <w:style w:type="paragraph" w:styleId="afd">
    <w:name w:val="Body Text Indent"/>
    <w:basedOn w:val="a"/>
    <w:link w:val="afe"/>
    <w:rsid w:val="00757DB1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 w:hint="default"/>
      <w:sz w:val="26"/>
      <w:szCs w:val="26"/>
    </w:rPr>
  </w:style>
  <w:style w:type="paragraph" w:customStyle="1" w:styleId="tab">
    <w:name w:val="tab"/>
    <w:basedOn w:val="a"/>
    <w:rsid w:val="00D92C6E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ED2425"/>
    <w:rPr>
      <w:b/>
      <w:sz w:val="36"/>
    </w:rPr>
  </w:style>
  <w:style w:type="paragraph" w:customStyle="1" w:styleId="14">
    <w:name w:val="Абзац списка1"/>
    <w:basedOn w:val="a"/>
    <w:rsid w:val="00D65241"/>
    <w:pPr>
      <w:ind w:left="720"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82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9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57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46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48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597335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63075337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9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1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7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5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8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38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0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28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1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8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403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597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61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68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56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57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60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T.Bartashevich</dc:creator>
  <cp:keywords/>
  <cp:lastModifiedBy>Александр Гордон</cp:lastModifiedBy>
  <cp:revision>5</cp:revision>
  <cp:lastPrinted>2010-06-25T13:40:00Z</cp:lastPrinted>
  <dcterms:created xsi:type="dcterms:W3CDTF">2019-03-27T07:51:00Z</dcterms:created>
  <dcterms:modified xsi:type="dcterms:W3CDTF">2019-05-11T09:06:00Z</dcterms:modified>
</cp:coreProperties>
</file>