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E" w:rsidRPr="008A33D2" w:rsidRDefault="00BD6314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8A33D2" w:rsidRPr="009C6C7C">
        <w:rPr>
          <w:rFonts w:eastAsia="HiddenHorzOCR"/>
          <w:sz w:val="28"/>
          <w:szCs w:val="28"/>
        </w:rPr>
        <w:t>3</w:t>
      </w:r>
      <w:r w:rsidRPr="008A33D2">
        <w:rPr>
          <w:rFonts w:eastAsia="HiddenHorzOCR"/>
          <w:sz w:val="28"/>
          <w:szCs w:val="28"/>
        </w:rPr>
        <w:t>.0</w:t>
      </w:r>
      <w:r w:rsidR="00BD5A2D">
        <w:rPr>
          <w:rFonts w:eastAsia="HiddenHorzOCR"/>
          <w:sz w:val="28"/>
          <w:szCs w:val="28"/>
        </w:rPr>
        <w:t>5</w:t>
      </w:r>
      <w:r w:rsidRPr="008A33D2">
        <w:rPr>
          <w:rFonts w:eastAsia="HiddenHorzOCR"/>
          <w:sz w:val="28"/>
          <w:szCs w:val="28"/>
        </w:rPr>
        <w:t xml:space="preserve"> </w:t>
      </w:r>
      <w:r w:rsidR="00BD5A2D">
        <w:rPr>
          <w:rFonts w:eastAsia="HiddenHorzOCR"/>
          <w:sz w:val="28"/>
          <w:szCs w:val="28"/>
        </w:rPr>
        <w:t>Дирижирование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F81E30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BD5A2D">
        <w:rPr>
          <w:sz w:val="28"/>
          <w:szCs w:val="28"/>
        </w:rPr>
        <w:t>Дирижирование оперно-симфоническим оркестром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BD5A2D" w:rsidRPr="00BD5A2D" w:rsidRDefault="00BD5A2D" w:rsidP="00BD5A2D">
      <w:pPr>
        <w:rPr>
          <w:bCs/>
          <w:sz w:val="28"/>
          <w:szCs w:val="28"/>
        </w:rPr>
      </w:pPr>
      <w:r w:rsidRPr="00BD5A2D">
        <w:rPr>
          <w:bCs/>
          <w:sz w:val="28"/>
          <w:szCs w:val="28"/>
        </w:rPr>
        <w:t>ОК-6 готовность к самоорганизации и самообразованию</w:t>
      </w:r>
    </w:p>
    <w:p w:rsidR="00BD5A2D" w:rsidRDefault="00BD5A2D" w:rsidP="00BD5A2D">
      <w:pPr>
        <w:rPr>
          <w:bCs/>
          <w:sz w:val="28"/>
          <w:szCs w:val="28"/>
        </w:rPr>
      </w:pPr>
      <w:r w:rsidRPr="00BD5A2D">
        <w:rPr>
          <w:bCs/>
          <w:sz w:val="28"/>
          <w:szCs w:val="28"/>
        </w:rPr>
        <w:t>ПК-27 способность применять рациональные методы поиска, отбора, систематизации и использования информации</w:t>
      </w:r>
    </w:p>
    <w:p w:rsidR="00BD5A2D" w:rsidRDefault="00BD5A2D" w:rsidP="00BD5A2D">
      <w:pPr>
        <w:rPr>
          <w:bCs/>
          <w:sz w:val="28"/>
          <w:szCs w:val="28"/>
        </w:rPr>
      </w:pPr>
    </w:p>
    <w:p w:rsidR="00FF164E" w:rsidRPr="008A33D2" w:rsidRDefault="00FF164E" w:rsidP="00BD5A2D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3. Содержание уче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№ п</w:t>
            </w:r>
            <w:r w:rsidRPr="008A33D2">
              <w:rPr>
                <w:sz w:val="28"/>
                <w:szCs w:val="28"/>
                <w:lang w:val="en-US"/>
              </w:rPr>
              <w:t>/</w:t>
            </w:r>
            <w:r w:rsidRPr="008A33D2">
              <w:rPr>
                <w:sz w:val="28"/>
                <w:szCs w:val="28"/>
              </w:rPr>
              <w:t>п</w:t>
            </w:r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Интернет-технологии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A23462">
        <w:rPr>
          <w:sz w:val="28"/>
          <w:szCs w:val="28"/>
        </w:rPr>
        <w:t xml:space="preserve"> (8 сем.)</w:t>
      </w:r>
      <w:r w:rsidR="00F439F0">
        <w:rPr>
          <w:sz w:val="28"/>
          <w:szCs w:val="28"/>
        </w:rPr>
        <w:t>.</w:t>
      </w:r>
      <w:bookmarkStart w:id="0" w:name="_GoBack"/>
      <w:bookmarkEnd w:id="0"/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14" w:rsidRDefault="00BD6314" w:rsidP="005473D8">
      <w:r>
        <w:separator/>
      </w:r>
    </w:p>
  </w:endnote>
  <w:endnote w:type="continuationSeparator" w:id="0">
    <w:p w:rsidR="00BD6314" w:rsidRDefault="00BD6314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14" w:rsidRDefault="00BD6314" w:rsidP="005473D8">
      <w:r>
        <w:separator/>
      </w:r>
    </w:p>
  </w:footnote>
  <w:footnote w:type="continuationSeparator" w:id="0">
    <w:p w:rsidR="00BD6314" w:rsidRDefault="00BD6314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4E" w:rsidRDefault="00BD6314" w:rsidP="0014067F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164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F0470"/>
    <w:rsid w:val="004F0953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23462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77E1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5A2D"/>
    <w:rsid w:val="00BD6314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452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06865FA7-6562-469D-9AFC-9385495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Александр Гордон</cp:lastModifiedBy>
  <cp:revision>3</cp:revision>
  <cp:lastPrinted>2010-06-25T13:40:00Z</cp:lastPrinted>
  <dcterms:created xsi:type="dcterms:W3CDTF">2019-01-23T13:51:00Z</dcterms:created>
  <dcterms:modified xsi:type="dcterms:W3CDTF">2019-05-11T09:42:00Z</dcterms:modified>
</cp:coreProperties>
</file>